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9D45" w14:textId="71F3BBE7" w:rsidR="00F922E5" w:rsidRPr="00F922E5" w:rsidRDefault="00F922E5" w:rsidP="00F922E5">
      <w:pPr>
        <w:jc w:val="center"/>
        <w:rPr>
          <w:rFonts w:ascii="Open Sans" w:hAnsi="Open Sans" w:cs="Open Sans"/>
        </w:rPr>
      </w:pPr>
      <w:r>
        <w:rPr>
          <w:rFonts w:ascii="Open Sans" w:hAnsi="Open Sans" w:cs="Open Sans"/>
          <w:noProof/>
        </w:rPr>
        <w:drawing>
          <wp:inline distT="0" distB="0" distL="0" distR="0" wp14:anchorId="585D79A3" wp14:editId="7C922E57">
            <wp:extent cx="4585335" cy="2517703"/>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st logo-01.png"/>
                    <pic:cNvPicPr/>
                  </pic:nvPicPr>
                  <pic:blipFill rotWithShape="1">
                    <a:blip r:embed="rId11" cstate="print">
                      <a:extLst>
                        <a:ext uri="{28A0092B-C50C-407E-A947-70E740481C1C}">
                          <a14:useLocalDpi xmlns:a14="http://schemas.microsoft.com/office/drawing/2010/main" val="0"/>
                        </a:ext>
                      </a:extLst>
                    </a:blip>
                    <a:srcRect l="6651" t="7756" r="13057" b="22832"/>
                    <a:stretch/>
                  </pic:blipFill>
                  <pic:spPr bwMode="auto">
                    <a:xfrm>
                      <a:off x="0" y="0"/>
                      <a:ext cx="4591771" cy="2521237"/>
                    </a:xfrm>
                    <a:prstGeom prst="rect">
                      <a:avLst/>
                    </a:prstGeom>
                    <a:ln>
                      <a:noFill/>
                    </a:ln>
                    <a:extLst>
                      <a:ext uri="{53640926-AAD7-44D8-BBD7-CCE9431645EC}">
                        <a14:shadowObscured xmlns:a14="http://schemas.microsoft.com/office/drawing/2010/main"/>
                      </a:ext>
                    </a:extLst>
                  </pic:spPr>
                </pic:pic>
              </a:graphicData>
            </a:graphic>
          </wp:inline>
        </w:drawing>
      </w:r>
    </w:p>
    <w:p w14:paraId="6B57836D" w14:textId="23FC1718" w:rsidR="00F922E5" w:rsidRPr="004216FD" w:rsidRDefault="00F922E5" w:rsidP="00F922E5">
      <w:pPr>
        <w:rPr>
          <w:rFonts w:ascii="Open Sans" w:hAnsi="Open Sans" w:cs="Open Sans"/>
          <w:sz w:val="28"/>
          <w:szCs w:val="28"/>
        </w:rPr>
      </w:pPr>
      <w:r w:rsidRPr="00F922E5">
        <w:rPr>
          <w:rFonts w:ascii="Open Sans" w:hAnsi="Open Sans" w:cs="Open Sans"/>
          <w:sz w:val="28"/>
          <w:szCs w:val="28"/>
        </w:rPr>
        <w:t>Yorkshire is blessed with organisations and individuals which use their skills and reach to have an impact in their communities. Whether it is badged as corporate social responsibility, inclusive growth, or old-fashioned doing the right thing, there is a lot of fantastic and often unseen work that deserves to be showcased.</w:t>
      </w:r>
    </w:p>
    <w:p w14:paraId="15A355DA" w14:textId="362137A8" w:rsidR="00F922E5" w:rsidRPr="00F922E5" w:rsidRDefault="00F922E5" w:rsidP="00F922E5">
      <w:pPr>
        <w:rPr>
          <w:rFonts w:ascii="Open Sans" w:hAnsi="Open Sans" w:cs="Open Sans"/>
          <w:b/>
          <w:bCs/>
          <w:sz w:val="28"/>
          <w:szCs w:val="28"/>
        </w:rPr>
      </w:pPr>
      <w:r w:rsidRPr="00DC59F8">
        <w:rPr>
          <w:rFonts w:ascii="Open Sans" w:hAnsi="Open Sans" w:cs="Open Sans"/>
          <w:b/>
          <w:bCs/>
          <w:color w:val="002060"/>
          <w:sz w:val="28"/>
          <w:szCs w:val="28"/>
        </w:rPr>
        <w:t>That’s why we have created the Better Yorkshire Awards</w:t>
      </w:r>
      <w:r w:rsidRPr="00F922E5">
        <w:rPr>
          <w:rFonts w:ascii="Open Sans" w:hAnsi="Open Sans" w:cs="Open Sans"/>
          <w:b/>
          <w:bCs/>
          <w:sz w:val="28"/>
          <w:szCs w:val="28"/>
        </w:rPr>
        <w:t>.</w:t>
      </w:r>
    </w:p>
    <w:p w14:paraId="091B1BDD" w14:textId="18E2FFF9" w:rsidR="00F922E5" w:rsidRPr="00F922E5" w:rsidRDefault="00F922E5" w:rsidP="00F922E5">
      <w:pPr>
        <w:rPr>
          <w:rFonts w:ascii="Open Sans" w:hAnsi="Open Sans" w:cs="Open Sans"/>
        </w:rPr>
      </w:pPr>
      <w:r w:rsidRPr="00F922E5">
        <w:rPr>
          <w:rFonts w:ascii="Open Sans" w:hAnsi="Open Sans" w:cs="Open Sans"/>
          <w:sz w:val="28"/>
          <w:szCs w:val="28"/>
        </w:rPr>
        <w:t xml:space="preserve">The Better Yorkshire Awards are being launched to recognise the very best involvement by businesses and organisations in charitable and social improvement </w:t>
      </w:r>
      <w:r w:rsidR="00DC59F8" w:rsidRPr="00F922E5">
        <w:rPr>
          <w:rFonts w:ascii="Open Sans" w:hAnsi="Open Sans" w:cs="Open Sans"/>
          <w:sz w:val="28"/>
          <w:szCs w:val="28"/>
        </w:rPr>
        <w:t>endeavors</w:t>
      </w:r>
      <w:r w:rsidRPr="00F922E5">
        <w:rPr>
          <w:rFonts w:ascii="Open Sans" w:hAnsi="Open Sans" w:cs="Open Sans"/>
        </w:rPr>
        <w:t>.</w:t>
      </w:r>
    </w:p>
    <w:p w14:paraId="7008ACBF" w14:textId="77777777" w:rsidR="00F922E5" w:rsidRPr="00F922E5" w:rsidRDefault="00F922E5" w:rsidP="00F922E5">
      <w:pPr>
        <w:rPr>
          <w:rFonts w:ascii="Open Sans" w:hAnsi="Open Sans" w:cs="Open Sans"/>
        </w:rPr>
      </w:pPr>
    </w:p>
    <w:p w14:paraId="11069093" w14:textId="77777777" w:rsidR="00F922E5" w:rsidRDefault="00F922E5" w:rsidP="00F922E5">
      <w:pPr>
        <w:rPr>
          <w:rFonts w:ascii="Open Sans" w:hAnsi="Open Sans" w:cs="Open Sans"/>
          <w:b/>
          <w:sz w:val="28"/>
          <w:szCs w:val="28"/>
        </w:rPr>
      </w:pPr>
    </w:p>
    <w:p w14:paraId="505B1B46" w14:textId="77777777" w:rsidR="00DC59F8" w:rsidRDefault="00DC59F8" w:rsidP="00F922E5">
      <w:pPr>
        <w:rPr>
          <w:rFonts w:ascii="Open Sans" w:hAnsi="Open Sans" w:cs="Open Sans"/>
          <w:b/>
          <w:color w:val="002060"/>
          <w:sz w:val="40"/>
          <w:szCs w:val="40"/>
        </w:rPr>
      </w:pPr>
    </w:p>
    <w:p w14:paraId="2B20935A" w14:textId="77777777" w:rsidR="004216FD" w:rsidRDefault="004216FD" w:rsidP="00F922E5">
      <w:pPr>
        <w:rPr>
          <w:rFonts w:ascii="Open Sans" w:hAnsi="Open Sans" w:cs="Open Sans"/>
          <w:b/>
          <w:color w:val="002060"/>
          <w:sz w:val="40"/>
          <w:szCs w:val="40"/>
        </w:rPr>
      </w:pPr>
    </w:p>
    <w:p w14:paraId="6CBBAB27" w14:textId="7ECD7579" w:rsidR="00DC59F8" w:rsidRPr="00DC59F8" w:rsidRDefault="00F922E5" w:rsidP="00F922E5">
      <w:pPr>
        <w:rPr>
          <w:rFonts w:ascii="Open Sans" w:hAnsi="Open Sans" w:cs="Open Sans"/>
          <w:b/>
          <w:color w:val="002060"/>
          <w:sz w:val="40"/>
          <w:szCs w:val="40"/>
        </w:rPr>
      </w:pPr>
      <w:r w:rsidRPr="00DC59F8">
        <w:rPr>
          <w:rFonts w:ascii="Open Sans" w:hAnsi="Open Sans" w:cs="Open Sans"/>
          <w:b/>
          <w:color w:val="002060"/>
          <w:sz w:val="40"/>
          <w:szCs w:val="40"/>
        </w:rPr>
        <w:t>Award categories</w:t>
      </w:r>
    </w:p>
    <w:p w14:paraId="57C9EBA2" w14:textId="52323F85"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Workplace Wellbeing</w:t>
      </w:r>
    </w:p>
    <w:p w14:paraId="78619797" w14:textId="77777777" w:rsidR="00F922E5" w:rsidRPr="00F922E5" w:rsidRDefault="00F922E5" w:rsidP="00F922E5">
      <w:pPr>
        <w:rPr>
          <w:rFonts w:ascii="Open Sans" w:hAnsi="Open Sans" w:cs="Open Sans"/>
        </w:rPr>
      </w:pPr>
      <w:r w:rsidRPr="00F922E5">
        <w:rPr>
          <w:rFonts w:ascii="Open Sans" w:hAnsi="Open Sans" w:cs="Open Sans"/>
        </w:rPr>
        <w:t>Employee engagement and workplace wellbeing has come a long way from annual appraisals and a fruit bowl in the canteen.</w:t>
      </w:r>
    </w:p>
    <w:p w14:paraId="79746F0A" w14:textId="1BC1A8DB" w:rsidR="00F922E5" w:rsidRPr="004216FD" w:rsidRDefault="00F922E5" w:rsidP="00F922E5">
      <w:pPr>
        <w:rPr>
          <w:rFonts w:ascii="Open Sans" w:hAnsi="Open Sans" w:cs="Open Sans"/>
        </w:rPr>
      </w:pPr>
      <w:r w:rsidRPr="00F922E5">
        <w:rPr>
          <w:rFonts w:ascii="Open Sans" w:hAnsi="Open Sans" w:cs="Open Sans"/>
        </w:rPr>
        <w:t xml:space="preserve">The best organisations support their people to maximise their potential and minimise the obstacles, working flexibly to create a healthy work-life balance. They will be as much aware of mental health as physical health, both inside the workplace and outside office hours. And they will encourage everyone to make connections, within their organisation and outside, with the communities the business is part of. </w:t>
      </w:r>
    </w:p>
    <w:p w14:paraId="20720D63" w14:textId="77777777" w:rsidR="004216FD" w:rsidRDefault="004216FD" w:rsidP="00F922E5">
      <w:pPr>
        <w:rPr>
          <w:rFonts w:ascii="Open Sans" w:hAnsi="Open Sans" w:cs="Open Sans"/>
          <w:b/>
          <w:color w:val="216F4B" w:themeColor="accent3" w:themeShade="80"/>
        </w:rPr>
      </w:pPr>
    </w:p>
    <w:p w14:paraId="02D4D29D" w14:textId="260ECA42"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Environment</w:t>
      </w:r>
    </w:p>
    <w:p w14:paraId="5F6CD73A" w14:textId="5C2D589E" w:rsidR="00F922E5" w:rsidRDefault="00F922E5" w:rsidP="00F922E5">
      <w:pPr>
        <w:rPr>
          <w:rFonts w:ascii="Open Sans" w:hAnsi="Open Sans" w:cs="Open Sans"/>
        </w:rPr>
      </w:pPr>
      <w:r w:rsidRPr="00F922E5">
        <w:rPr>
          <w:rFonts w:ascii="Open Sans" w:hAnsi="Open Sans" w:cs="Open Sans"/>
        </w:rPr>
        <w:t>Businesses can have a huge impact on the environment and many are working hard to reduce and offset that. This award will recognise those businesses which are leading on the sustainability agenda – whether through product or system innovation or by making the tough choices which put sustainability above short-term profit, and are creating a genuine green culture in their organisation.</w:t>
      </w:r>
    </w:p>
    <w:p w14:paraId="52AD7F63" w14:textId="64FCD892" w:rsidR="004216FD" w:rsidRDefault="004216FD" w:rsidP="00F922E5">
      <w:pPr>
        <w:rPr>
          <w:rFonts w:ascii="Open Sans" w:hAnsi="Open Sans" w:cs="Open Sans"/>
        </w:rPr>
      </w:pPr>
    </w:p>
    <w:p w14:paraId="530D508D" w14:textId="40D80033" w:rsidR="004216FD" w:rsidRDefault="004216FD" w:rsidP="00F922E5">
      <w:pPr>
        <w:rPr>
          <w:rFonts w:ascii="Open Sans" w:hAnsi="Open Sans" w:cs="Open Sans"/>
        </w:rPr>
      </w:pPr>
    </w:p>
    <w:p w14:paraId="398C693D" w14:textId="5AAE124A" w:rsidR="004216FD" w:rsidRDefault="004216FD" w:rsidP="00F922E5">
      <w:pPr>
        <w:rPr>
          <w:rFonts w:ascii="Open Sans" w:hAnsi="Open Sans" w:cs="Open Sans"/>
        </w:rPr>
      </w:pPr>
    </w:p>
    <w:p w14:paraId="63008582" w14:textId="77777777" w:rsidR="004216FD" w:rsidRPr="00F922E5" w:rsidRDefault="004216FD" w:rsidP="00F922E5">
      <w:pPr>
        <w:rPr>
          <w:rFonts w:ascii="Open Sans" w:hAnsi="Open Sans" w:cs="Open Sans"/>
        </w:rPr>
      </w:pPr>
    </w:p>
    <w:p w14:paraId="6B3213DE" w14:textId="77777777" w:rsidR="004216FD" w:rsidRDefault="004216FD" w:rsidP="00F922E5">
      <w:pPr>
        <w:rPr>
          <w:rFonts w:ascii="Open Sans" w:hAnsi="Open Sans" w:cs="Open Sans"/>
          <w:b/>
          <w:color w:val="216F4B" w:themeColor="accent3" w:themeShade="80"/>
        </w:rPr>
      </w:pPr>
    </w:p>
    <w:p w14:paraId="245E6AB5" w14:textId="77777777" w:rsidR="004216FD" w:rsidRDefault="004216FD" w:rsidP="00F922E5">
      <w:pPr>
        <w:rPr>
          <w:rFonts w:ascii="Open Sans" w:hAnsi="Open Sans" w:cs="Open Sans"/>
          <w:b/>
          <w:color w:val="216F4B" w:themeColor="accent3" w:themeShade="80"/>
        </w:rPr>
      </w:pPr>
    </w:p>
    <w:p w14:paraId="6D89B02C" w14:textId="7B3110CC"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Community and Public Sector Collaboration</w:t>
      </w:r>
      <w:r w:rsidRPr="00DC59F8">
        <w:rPr>
          <w:rFonts w:ascii="Open Sans" w:hAnsi="Open Sans" w:cs="Open Sans"/>
          <w:b/>
          <w:color w:val="216F4B" w:themeColor="accent3" w:themeShade="80"/>
        </w:rPr>
        <w:br/>
        <w:t>Community and Private Sector Collaboration</w:t>
      </w:r>
    </w:p>
    <w:p w14:paraId="4FEA80E9" w14:textId="55305A53" w:rsidR="00F922E5" w:rsidRPr="00F922E5" w:rsidRDefault="00F922E5" w:rsidP="00F922E5">
      <w:pPr>
        <w:rPr>
          <w:rFonts w:ascii="Open Sans" w:hAnsi="Open Sans" w:cs="Open Sans"/>
        </w:rPr>
      </w:pPr>
      <w:r w:rsidRPr="00F922E5">
        <w:rPr>
          <w:rFonts w:ascii="Open Sans" w:hAnsi="Open Sans" w:cs="Open Sans"/>
        </w:rPr>
        <w:t xml:space="preserve">These awards are to recognise the partnerships which have delivered tangible benefits to a community or third sector organisation. The shortlisted collaborations will be those that go beyond a donation of money or </w:t>
      </w:r>
      <w:r w:rsidR="00DC59F8" w:rsidRPr="00F922E5">
        <w:rPr>
          <w:rFonts w:ascii="Open Sans" w:hAnsi="Open Sans" w:cs="Open Sans"/>
        </w:rPr>
        <w:t>time but</w:t>
      </w:r>
      <w:r w:rsidRPr="00F922E5">
        <w:rPr>
          <w:rFonts w:ascii="Open Sans" w:hAnsi="Open Sans" w:cs="Open Sans"/>
        </w:rPr>
        <w:t xml:space="preserve"> use the organisation’s knowledge and networks to create a real and lasting impact on a community group.</w:t>
      </w:r>
    </w:p>
    <w:p w14:paraId="46FC77D8" w14:textId="77777777" w:rsidR="00F922E5" w:rsidRDefault="00F922E5" w:rsidP="00F922E5">
      <w:pPr>
        <w:rPr>
          <w:rFonts w:ascii="Open Sans" w:hAnsi="Open Sans" w:cs="Open Sans"/>
          <w:b/>
        </w:rPr>
      </w:pPr>
      <w:bookmarkStart w:id="0" w:name="_heading=h.gjdgxs" w:colFirst="0" w:colLast="0"/>
      <w:bookmarkEnd w:id="0"/>
    </w:p>
    <w:p w14:paraId="72604CCC" w14:textId="32D24060"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Technology for Good</w:t>
      </w:r>
    </w:p>
    <w:p w14:paraId="736F2C5C" w14:textId="77777777" w:rsidR="00F922E5" w:rsidRPr="00F922E5" w:rsidRDefault="00F922E5" w:rsidP="00F922E5">
      <w:pPr>
        <w:rPr>
          <w:rFonts w:ascii="Open Sans" w:hAnsi="Open Sans" w:cs="Open Sans"/>
        </w:rPr>
      </w:pPr>
      <w:r w:rsidRPr="00F922E5">
        <w:rPr>
          <w:rFonts w:ascii="Open Sans" w:hAnsi="Open Sans" w:cs="Open Sans"/>
        </w:rPr>
        <w:t>Technology has the ability to cause great disruption, and this is also true for ideas motivated by purpose rather than profit. This disruption can be direct, by improving the quality of life for people or the planet, or indirect, giving people and groups the tools to be their own agents of change.</w:t>
      </w:r>
    </w:p>
    <w:p w14:paraId="0B05C82D" w14:textId="77777777" w:rsidR="00F922E5" w:rsidRPr="00F922E5" w:rsidRDefault="00F922E5" w:rsidP="00F922E5">
      <w:pPr>
        <w:rPr>
          <w:rFonts w:ascii="Open Sans" w:hAnsi="Open Sans" w:cs="Open Sans"/>
        </w:rPr>
      </w:pPr>
      <w:r w:rsidRPr="00F922E5">
        <w:rPr>
          <w:rFonts w:ascii="Open Sans" w:hAnsi="Open Sans" w:cs="Open Sans"/>
        </w:rPr>
        <w:t>We are looking for either technology which has been created in Yorkshire, but may have been deployed elsewhere, or solutions which are making a difference within our region.</w:t>
      </w:r>
    </w:p>
    <w:p w14:paraId="77DD1879" w14:textId="77777777" w:rsidR="00F922E5" w:rsidRPr="00F922E5" w:rsidRDefault="00F922E5" w:rsidP="00F922E5">
      <w:pPr>
        <w:rPr>
          <w:rFonts w:ascii="Open Sans" w:hAnsi="Open Sans" w:cs="Open Sans"/>
        </w:rPr>
      </w:pPr>
    </w:p>
    <w:p w14:paraId="7800C7A6" w14:textId="77777777"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Social Enterprise</w:t>
      </w:r>
    </w:p>
    <w:p w14:paraId="50F82882" w14:textId="77777777" w:rsidR="00F922E5" w:rsidRPr="00F922E5" w:rsidRDefault="00F922E5" w:rsidP="00F922E5">
      <w:pPr>
        <w:rPr>
          <w:rFonts w:ascii="Open Sans" w:hAnsi="Open Sans" w:cs="Open Sans"/>
        </w:rPr>
      </w:pPr>
      <w:r w:rsidRPr="00F922E5">
        <w:rPr>
          <w:rFonts w:ascii="Open Sans" w:hAnsi="Open Sans" w:cs="Open Sans"/>
        </w:rPr>
        <w:t>Many business awards overlook the vital contribution that is made by social enterprises. We want that to change. This award will be measured against two broad criteria – the sustainability and success of the organisation itself and the impact it has had on the people it is set up to help.</w:t>
      </w:r>
    </w:p>
    <w:p w14:paraId="5B36F125" w14:textId="77777777" w:rsidR="00F922E5" w:rsidRPr="00DC59F8" w:rsidRDefault="00F922E5" w:rsidP="00F922E5">
      <w:pPr>
        <w:rPr>
          <w:rFonts w:ascii="Open Sans" w:hAnsi="Open Sans" w:cs="Open Sans"/>
          <w:color w:val="216F4B" w:themeColor="accent3" w:themeShade="80"/>
        </w:rPr>
      </w:pPr>
    </w:p>
    <w:p w14:paraId="269B4B8B" w14:textId="77777777" w:rsidR="004216FD" w:rsidRDefault="004216FD" w:rsidP="00F922E5">
      <w:pPr>
        <w:rPr>
          <w:rFonts w:ascii="Open Sans" w:hAnsi="Open Sans" w:cs="Open Sans"/>
          <w:b/>
          <w:color w:val="216F4B" w:themeColor="accent3" w:themeShade="80"/>
        </w:rPr>
      </w:pPr>
    </w:p>
    <w:p w14:paraId="5DF5F643" w14:textId="77777777" w:rsidR="004216FD" w:rsidRDefault="004216FD" w:rsidP="00F922E5">
      <w:pPr>
        <w:rPr>
          <w:rFonts w:ascii="Open Sans" w:hAnsi="Open Sans" w:cs="Open Sans"/>
          <w:b/>
          <w:color w:val="216F4B" w:themeColor="accent3" w:themeShade="80"/>
        </w:rPr>
      </w:pPr>
    </w:p>
    <w:p w14:paraId="65CE0430" w14:textId="2EADD5F5"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Small Business (up to 50 employees)</w:t>
      </w:r>
      <w:r w:rsidRPr="00DC59F8">
        <w:rPr>
          <w:rFonts w:ascii="Open Sans" w:hAnsi="Open Sans" w:cs="Open Sans"/>
          <w:b/>
          <w:color w:val="216F4B" w:themeColor="accent3" w:themeShade="80"/>
        </w:rPr>
        <w:br/>
        <w:t>Medium Business (51-250 employees)</w:t>
      </w:r>
      <w:r w:rsidRPr="00DC59F8">
        <w:rPr>
          <w:rFonts w:ascii="Open Sans" w:hAnsi="Open Sans" w:cs="Open Sans"/>
          <w:b/>
          <w:color w:val="216F4B" w:themeColor="accent3" w:themeShade="80"/>
        </w:rPr>
        <w:br/>
        <w:t>Large Business (251+ employees)</w:t>
      </w:r>
    </w:p>
    <w:p w14:paraId="19CDB0AB" w14:textId="3B060150" w:rsidR="00F922E5" w:rsidRPr="004216FD" w:rsidRDefault="00F922E5" w:rsidP="00F922E5">
      <w:pPr>
        <w:rPr>
          <w:rFonts w:ascii="Open Sans" w:hAnsi="Open Sans" w:cs="Open Sans"/>
        </w:rPr>
      </w:pPr>
      <w:r w:rsidRPr="00F922E5">
        <w:rPr>
          <w:rFonts w:ascii="Open Sans" w:hAnsi="Open Sans" w:cs="Open Sans"/>
        </w:rPr>
        <w:t>These awards will recognise those businesses which can show they are a responsible and active player in their communities. The best will be supportive employers encouraging their people to play their part in their communities, careful about their environmental impact, and open to diversity and inclusivity in all its forms.</w:t>
      </w:r>
    </w:p>
    <w:p w14:paraId="162D121E" w14:textId="77777777" w:rsidR="00F922E5" w:rsidRDefault="00F922E5" w:rsidP="00F922E5">
      <w:pPr>
        <w:rPr>
          <w:rFonts w:ascii="Open Sans" w:hAnsi="Open Sans" w:cs="Open Sans"/>
          <w:b/>
        </w:rPr>
      </w:pPr>
    </w:p>
    <w:p w14:paraId="5E121777" w14:textId="3F462561"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Generational Change</w:t>
      </w:r>
    </w:p>
    <w:p w14:paraId="771B24BE" w14:textId="77777777" w:rsidR="00F922E5" w:rsidRPr="00F922E5" w:rsidRDefault="00F922E5" w:rsidP="00F922E5">
      <w:pPr>
        <w:rPr>
          <w:rFonts w:ascii="Open Sans" w:hAnsi="Open Sans" w:cs="Open Sans"/>
        </w:rPr>
      </w:pPr>
      <w:r w:rsidRPr="00F922E5">
        <w:rPr>
          <w:rFonts w:ascii="Open Sans" w:hAnsi="Open Sans" w:cs="Open Sans"/>
        </w:rPr>
        <w:t>Our communities face many ingrained challenges and often the solutions are complex and hard to execute. The Generational Change award is to recognise the partnerships and programmes which have been developed over a long period of time. Perhaps it is an initiative that has worked with one cohort for a number of years, or a regularly-changing group, or it set out with a big ambition and has tirelessly inched towards it.</w:t>
      </w:r>
    </w:p>
    <w:p w14:paraId="675D782B" w14:textId="77777777" w:rsidR="00F922E5" w:rsidRPr="00DC59F8" w:rsidRDefault="00F922E5" w:rsidP="00F922E5">
      <w:pPr>
        <w:rPr>
          <w:rFonts w:ascii="Open Sans" w:hAnsi="Open Sans" w:cs="Open Sans"/>
          <w:color w:val="216F4B" w:themeColor="accent3" w:themeShade="80"/>
        </w:rPr>
      </w:pPr>
    </w:p>
    <w:p w14:paraId="07D8003D" w14:textId="77777777" w:rsidR="00F922E5" w:rsidRPr="00DC59F8" w:rsidRDefault="00F922E5" w:rsidP="00F922E5">
      <w:pPr>
        <w:rPr>
          <w:rFonts w:ascii="Open Sans" w:hAnsi="Open Sans" w:cs="Open Sans"/>
          <w:b/>
          <w:color w:val="216F4B" w:themeColor="accent3" w:themeShade="80"/>
        </w:rPr>
      </w:pPr>
      <w:r w:rsidRPr="00DC59F8">
        <w:rPr>
          <w:rFonts w:ascii="Open Sans" w:hAnsi="Open Sans" w:cs="Open Sans"/>
          <w:b/>
          <w:color w:val="216F4B" w:themeColor="accent3" w:themeShade="80"/>
        </w:rPr>
        <w:t>Better Yorkshire Leader</w:t>
      </w:r>
    </w:p>
    <w:p w14:paraId="3A4236EB" w14:textId="510E29D6" w:rsidR="009468D3" w:rsidRPr="00F922E5" w:rsidRDefault="00F922E5" w:rsidP="004216FD">
      <w:pPr>
        <w:rPr>
          <w:rFonts w:ascii="Open Sans" w:hAnsi="Open Sans" w:cs="Open Sans"/>
        </w:rPr>
      </w:pPr>
      <w:r w:rsidRPr="00F922E5">
        <w:rPr>
          <w:rFonts w:ascii="Open Sans" w:hAnsi="Open Sans" w:cs="Open Sans"/>
        </w:rPr>
        <w:t xml:space="preserve">Creating real and lasting change requires many factors, but one that is ever-present is leadership. Whether that person is the driving force, showing the way, or the backstop, holding it all together in the difficult times, the winner of the </w:t>
      </w:r>
      <w:r w:rsidR="007403EE" w:rsidRPr="007403EE">
        <w:rPr>
          <w:rFonts w:ascii="Open Sans" w:hAnsi="Open Sans" w:cs="Open Sans"/>
        </w:rPr>
        <w:t>Better Yorkshire leader</w:t>
      </w:r>
      <w:r w:rsidR="007403EE">
        <w:rPr>
          <w:rFonts w:ascii="Open Sans" w:hAnsi="Open Sans" w:cs="Open Sans"/>
        </w:rPr>
        <w:t xml:space="preserve"> </w:t>
      </w:r>
      <w:bookmarkStart w:id="1" w:name="_GoBack"/>
      <w:bookmarkEnd w:id="1"/>
      <w:r w:rsidRPr="00F922E5">
        <w:rPr>
          <w:rFonts w:ascii="Open Sans" w:hAnsi="Open Sans" w:cs="Open Sans"/>
        </w:rPr>
        <w:t>award will have the inspiring mix of vision, persuasion and commitment to bring people together and make a success of it.</w:t>
      </w:r>
      <w:r w:rsidR="004216FD">
        <w:rPr>
          <w:rFonts w:ascii="Open Sans" w:hAnsi="Open Sans" w:cs="Open Sans"/>
        </w:rPr>
        <w:br w:type="textWrapping" w:clear="all"/>
      </w:r>
    </w:p>
    <w:sectPr w:rsidR="009468D3" w:rsidRPr="00F922E5"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9C79" w14:textId="77777777" w:rsidR="00913215" w:rsidRDefault="00913215">
      <w:pPr>
        <w:spacing w:after="0" w:line="240" w:lineRule="auto"/>
      </w:pPr>
      <w:r>
        <w:separator/>
      </w:r>
    </w:p>
    <w:p w14:paraId="0C67B549" w14:textId="77777777" w:rsidR="00913215" w:rsidRDefault="00913215"/>
  </w:endnote>
  <w:endnote w:type="continuationSeparator" w:id="0">
    <w:p w14:paraId="50CF5C5D" w14:textId="77777777" w:rsidR="00913215" w:rsidRDefault="00913215">
      <w:pPr>
        <w:spacing w:after="0" w:line="240" w:lineRule="auto"/>
      </w:pPr>
      <w:r>
        <w:continuationSeparator/>
      </w:r>
    </w:p>
    <w:p w14:paraId="3E174716" w14:textId="77777777" w:rsidR="00913215" w:rsidRDefault="00913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D76C"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09CB79AE" wp14:editId="688C345D">
              <wp:simplePos x="0" y="0"/>
              <wp:positionH relativeFrom="page">
                <wp:posOffset>-28196</wp:posOffset>
              </wp:positionH>
              <wp:positionV relativeFrom="page">
                <wp:posOffset>6133514</wp:posOffset>
              </wp:positionV>
              <wp:extent cx="7817106"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7106" cy="3954649"/>
                        <a:chOff x="86104" y="-9525"/>
                        <a:chExt cx="7817106"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86104" y="2325802"/>
                          <a:ext cx="7807581" cy="1619322"/>
                        </a:xfrm>
                        <a:custGeom>
                          <a:avLst/>
                          <a:gdLst>
                            <a:gd name="connsiteX0" fmla="*/ 7779656 w 7779656"/>
                            <a:gd name="connsiteY0" fmla="*/ 1364203 h 1364203"/>
                            <a:gd name="connsiteX1" fmla="*/ 0 w 7779656"/>
                            <a:gd name="connsiteY1" fmla="*/ 0 h 1364203"/>
                            <a:gd name="connsiteX2" fmla="*/ 7779656 w 7779656"/>
                            <a:gd name="connsiteY2" fmla="*/ 0 h 1364203"/>
                            <a:gd name="connsiteX0" fmla="*/ 7779656 w 7779656"/>
                            <a:gd name="connsiteY0" fmla="*/ 1364203 h 1364203"/>
                            <a:gd name="connsiteX1" fmla="*/ 0 w 7779656"/>
                            <a:gd name="connsiteY1" fmla="*/ 0 h 1364203"/>
                            <a:gd name="connsiteX2" fmla="*/ 7779656 w 7779656"/>
                            <a:gd name="connsiteY2" fmla="*/ 0 h 1364203"/>
                            <a:gd name="connsiteX3" fmla="*/ 7779656 w 7779656"/>
                            <a:gd name="connsiteY3" fmla="*/ 1364203 h 1364203"/>
                            <a:gd name="connsiteX0" fmla="*/ 7779656 w 7779656"/>
                            <a:gd name="connsiteY0" fmla="*/ 1364203 h 1364203"/>
                            <a:gd name="connsiteX1" fmla="*/ 0 w 7779656"/>
                            <a:gd name="connsiteY1" fmla="*/ 0 h 1364203"/>
                            <a:gd name="connsiteX2" fmla="*/ 7779656 w 7779656"/>
                            <a:gd name="connsiteY2" fmla="*/ 0 h 1364203"/>
                            <a:gd name="connsiteX3" fmla="*/ 7779656 w 7779656"/>
                            <a:gd name="connsiteY3" fmla="*/ 1364203 h 1364203"/>
                            <a:gd name="connsiteX0" fmla="*/ 7807853 w 7807853"/>
                            <a:gd name="connsiteY0" fmla="*/ 1619587 h 1619587"/>
                            <a:gd name="connsiteX1" fmla="*/ 0 w 7807853"/>
                            <a:gd name="connsiteY1" fmla="*/ 0 h 1619587"/>
                            <a:gd name="connsiteX2" fmla="*/ 7779656 w 7807853"/>
                            <a:gd name="connsiteY2" fmla="*/ 0 h 1619587"/>
                            <a:gd name="connsiteX3" fmla="*/ 7807853 w 7807853"/>
                            <a:gd name="connsiteY3" fmla="*/ 1619587 h 1619587"/>
                          </a:gdLst>
                          <a:ahLst/>
                          <a:cxnLst>
                            <a:cxn ang="0">
                              <a:pos x="connsiteX0" y="connsiteY0"/>
                            </a:cxn>
                            <a:cxn ang="0">
                              <a:pos x="connsiteX1" y="connsiteY1"/>
                            </a:cxn>
                            <a:cxn ang="0">
                              <a:pos x="connsiteX2" y="connsiteY2"/>
                            </a:cxn>
                            <a:cxn ang="0">
                              <a:pos x="connsiteX3" y="connsiteY3"/>
                            </a:cxn>
                          </a:cxnLst>
                          <a:rect l="l" t="t" r="r" b="b"/>
                          <a:pathLst>
                            <a:path w="7807853" h="1619587">
                              <a:moveTo>
                                <a:pt x="7807853" y="1619587"/>
                              </a:moveTo>
                              <a:cubicBezTo>
                                <a:pt x="6173302" y="568958"/>
                                <a:pt x="3791555" y="227726"/>
                                <a:pt x="0" y="0"/>
                              </a:cubicBezTo>
                              <a:lnTo>
                                <a:pt x="7779656" y="0"/>
                              </a:lnTo>
                              <a:lnTo>
                                <a:pt x="7807853" y="1619587"/>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39000</wp14:pctHeight>
              </wp14:sizeRelV>
            </wp:anchor>
          </w:drawing>
        </mc:Choice>
        <mc:Fallback>
          <w:pict>
            <v:group w14:anchorId="244D8CD2" id="Group 12" o:spid="_x0000_s1026" style="position:absolute;margin-left:-2.2pt;margin-top:482.95pt;width:615.5pt;height:311.4pt;z-index:251669504;mso-height-percent:390;mso-position-horizontal-relative:page;mso-position-vertical-relative:page;mso-height-percent:390" coordorigin="861,-95" coordsize="78171,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95b3d7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163356 [3205]" stroked="f">
                <v:path arrowok="t" o:connecttype="custom" o:connectlocs="0,3923030;0,3847587;4359875,0;7779385,0;0,3923030" o:connectangles="0,0,0,0,0"/>
              </v:shape>
              <v:shape id="Freeform: Shape 14" o:spid="_x0000_s1029" style="position:absolute;left:861;top:23258;width:78075;height:16193;rotation:180;visibility:visible;mso-wrap-style:square;v-text-anchor:top" coordsize="7807853,161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" path="m7807853,1619587c6173302,568958,3791555,227726,,l7779656,r28197,1619587xe" fillcolor="#54cc96 [3206]" stroked="f">
                <v:path arrowok="t" o:connecttype="custom" o:connectlocs="7807581,1619322;0,0;7779385,0;7807581,161932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FE25"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4001" w14:textId="77777777" w:rsidR="00913215" w:rsidRDefault="00913215">
      <w:pPr>
        <w:spacing w:after="0" w:line="240" w:lineRule="auto"/>
      </w:pPr>
      <w:r>
        <w:separator/>
      </w:r>
    </w:p>
    <w:p w14:paraId="7CB4157D" w14:textId="77777777" w:rsidR="00913215" w:rsidRDefault="00913215"/>
  </w:footnote>
  <w:footnote w:type="continuationSeparator" w:id="0">
    <w:p w14:paraId="34C59406" w14:textId="77777777" w:rsidR="00913215" w:rsidRDefault="00913215">
      <w:pPr>
        <w:spacing w:after="0" w:line="240" w:lineRule="auto"/>
      </w:pPr>
      <w:r>
        <w:continuationSeparator/>
      </w:r>
    </w:p>
    <w:p w14:paraId="1ACC890B" w14:textId="77777777" w:rsidR="00913215" w:rsidRDefault="00913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5A84" w14:textId="2C2B2B44" w:rsidR="004216FD" w:rsidRDefault="004216FD" w:rsidP="004216FD">
    <w:pPr>
      <w:pStyle w:val="Header"/>
    </w:pPr>
    <w:r>
      <w:rPr>
        <w:noProof/>
      </w:rPr>
      <w:drawing>
        <wp:inline distT="0" distB="0" distL="0" distR="0" wp14:anchorId="5535682B" wp14:editId="1E961D38">
          <wp:extent cx="2873832" cy="242863"/>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UE.png"/>
                  <pic:cNvPicPr/>
                </pic:nvPicPr>
                <pic:blipFill>
                  <a:blip r:embed="rId1">
                    <a:extLst>
                      <a:ext uri="{28A0092B-C50C-407E-A947-70E740481C1C}">
                        <a14:useLocalDpi xmlns:a14="http://schemas.microsoft.com/office/drawing/2010/main" val="0"/>
                      </a:ext>
                    </a:extLst>
                  </a:blip>
                  <a:stretch>
                    <a:fillRect/>
                  </a:stretch>
                </pic:blipFill>
                <pic:spPr>
                  <a:xfrm>
                    <a:off x="0" y="0"/>
                    <a:ext cx="3303455" cy="279170"/>
                  </a:xfrm>
                  <a:prstGeom prst="rect">
                    <a:avLst/>
                  </a:prstGeom>
                </pic:spPr>
              </pic:pic>
            </a:graphicData>
          </a:graphic>
        </wp:inline>
      </w:drawing>
    </w:r>
    <w:r>
      <w:t xml:space="preserve">                            </w:t>
    </w:r>
    <w:r>
      <w:rPr>
        <w:noProof/>
      </w:rPr>
      <w:drawing>
        <wp:inline distT="0" distB="0" distL="0" distR="0" wp14:anchorId="2D902564" wp14:editId="24361C6A">
          <wp:extent cx="1954757" cy="801663"/>
          <wp:effectExtent l="0" t="0" r="7620" b="0"/>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F-Core-Logo.jpg"/>
                  <pic:cNvPicPr/>
                </pic:nvPicPr>
                <pic:blipFill>
                  <a:blip r:embed="rId2">
                    <a:extLst>
                      <a:ext uri="{28A0092B-C50C-407E-A947-70E740481C1C}">
                        <a14:useLocalDpi xmlns:a14="http://schemas.microsoft.com/office/drawing/2010/main" val="0"/>
                      </a:ext>
                    </a:extLst>
                  </a:blip>
                  <a:stretch>
                    <a:fillRect/>
                  </a:stretch>
                </pic:blipFill>
                <pic:spPr>
                  <a:xfrm>
                    <a:off x="0" y="0"/>
                    <a:ext cx="1971664" cy="808597"/>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57DE"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6AD1D3EF" wp14:editId="0EBC635A">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D336D8D"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16335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4bacc6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54cc96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16335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54cc96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8064a2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f79646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95b3d7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85"/>
    <w:rsid w:val="000115CE"/>
    <w:rsid w:val="000828F4"/>
    <w:rsid w:val="000F1B5C"/>
    <w:rsid w:val="000F51EC"/>
    <w:rsid w:val="000F7122"/>
    <w:rsid w:val="00113BC0"/>
    <w:rsid w:val="00114A27"/>
    <w:rsid w:val="001662A7"/>
    <w:rsid w:val="001B4EEF"/>
    <w:rsid w:val="001B689C"/>
    <w:rsid w:val="00200635"/>
    <w:rsid w:val="00254E0D"/>
    <w:rsid w:val="0038000D"/>
    <w:rsid w:val="00385ACF"/>
    <w:rsid w:val="004216FD"/>
    <w:rsid w:val="00422757"/>
    <w:rsid w:val="00436E03"/>
    <w:rsid w:val="0045234B"/>
    <w:rsid w:val="00475D96"/>
    <w:rsid w:val="00477474"/>
    <w:rsid w:val="00480B7F"/>
    <w:rsid w:val="004A1893"/>
    <w:rsid w:val="004C4A44"/>
    <w:rsid w:val="005125BB"/>
    <w:rsid w:val="005264AB"/>
    <w:rsid w:val="00537F9C"/>
    <w:rsid w:val="00544185"/>
    <w:rsid w:val="0055629A"/>
    <w:rsid w:val="00572222"/>
    <w:rsid w:val="005D3DA6"/>
    <w:rsid w:val="00616566"/>
    <w:rsid w:val="00642E91"/>
    <w:rsid w:val="006A218D"/>
    <w:rsid w:val="006F6CD6"/>
    <w:rsid w:val="007403EE"/>
    <w:rsid w:val="00744EA9"/>
    <w:rsid w:val="00752FC4"/>
    <w:rsid w:val="00757E9C"/>
    <w:rsid w:val="007B4C91"/>
    <w:rsid w:val="007D70F7"/>
    <w:rsid w:val="00830C5F"/>
    <w:rsid w:val="00834A33"/>
    <w:rsid w:val="00896EE1"/>
    <w:rsid w:val="008C1482"/>
    <w:rsid w:val="008C2737"/>
    <w:rsid w:val="008D0AA7"/>
    <w:rsid w:val="0090401D"/>
    <w:rsid w:val="00912A0A"/>
    <w:rsid w:val="00913215"/>
    <w:rsid w:val="009468D3"/>
    <w:rsid w:val="00A17117"/>
    <w:rsid w:val="00A5578C"/>
    <w:rsid w:val="00A763AE"/>
    <w:rsid w:val="00AC1A6E"/>
    <w:rsid w:val="00B40F1A"/>
    <w:rsid w:val="00B63133"/>
    <w:rsid w:val="00BC0F0A"/>
    <w:rsid w:val="00C11980"/>
    <w:rsid w:val="00C37964"/>
    <w:rsid w:val="00CB0809"/>
    <w:rsid w:val="00CF46CA"/>
    <w:rsid w:val="00D04123"/>
    <w:rsid w:val="00D06525"/>
    <w:rsid w:val="00D149F1"/>
    <w:rsid w:val="00D36106"/>
    <w:rsid w:val="00DC59F8"/>
    <w:rsid w:val="00DC7840"/>
    <w:rsid w:val="00E10E4B"/>
    <w:rsid w:val="00E5646A"/>
    <w:rsid w:val="00F71D73"/>
    <w:rsid w:val="00F763B1"/>
    <w:rsid w:val="00F922E5"/>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A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7365D"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B192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315683"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5282BE"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5282BE"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315683"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315683"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0B192A"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0B192A" w:themeColor="accent2" w:themeShade="80"/>
    </w:rPr>
  </w:style>
  <w:style w:type="character" w:styleId="PlaceholderText">
    <w:name w:val="Placeholder Text"/>
    <w:basedOn w:val="DefaultParagraphFont"/>
    <w:uiPriority w:val="99"/>
    <w:semiHidden/>
    <w:rsid w:val="00912A0A"/>
    <w:rPr>
      <w:color w:val="31849B"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B192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95B3D7" w:themeColor="accent1" w:frame="1"/>
        <w:left w:val="single" w:sz="2" w:space="10" w:color="95B3D7" w:themeColor="accent1" w:frame="1"/>
        <w:bottom w:val="single" w:sz="2" w:space="10" w:color="95B3D7" w:themeColor="accent1" w:frame="1"/>
        <w:right w:val="single" w:sz="2" w:space="10" w:color="95B3D7" w:themeColor="accent1" w:frame="1"/>
      </w:pBdr>
      <w:ind w:left="1152" w:right="1152"/>
    </w:pPr>
    <w:rPr>
      <w:rFonts w:eastAsiaTheme="minorEastAsia"/>
      <w:i/>
      <w:iCs/>
      <w:color w:val="5282BE"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1F497D"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FF7" w:themeFill="accent1" w:themeFillTint="33"/>
    </w:tcPr>
    <w:tblStylePr w:type="firstRow">
      <w:rPr>
        <w:b/>
        <w:bCs/>
      </w:rPr>
      <w:tblPr/>
      <w:tcPr>
        <w:shd w:val="clear" w:color="auto" w:fill="D4E0EF" w:themeFill="accent1" w:themeFillTint="66"/>
      </w:tcPr>
    </w:tblStylePr>
    <w:tblStylePr w:type="lastRow">
      <w:rPr>
        <w:b/>
        <w:bCs/>
        <w:color w:val="000000" w:themeColor="text1"/>
      </w:rPr>
      <w:tblPr/>
      <w:tcPr>
        <w:shd w:val="clear" w:color="auto" w:fill="D4E0EF" w:themeFill="accent1" w:themeFillTint="66"/>
      </w:tcPr>
    </w:tblStylePr>
    <w:tblStylePr w:type="firstCol">
      <w:rPr>
        <w:color w:val="FFFFFF" w:themeColor="background1"/>
      </w:rPr>
      <w:tblPr/>
      <w:tcPr>
        <w:shd w:val="clear" w:color="auto" w:fill="5282BE" w:themeFill="accent1" w:themeFillShade="BF"/>
      </w:tcPr>
    </w:tblStylePr>
    <w:tblStylePr w:type="lastCol">
      <w:rPr>
        <w:color w:val="FFFFFF" w:themeColor="background1"/>
      </w:rPr>
      <w:tblPr/>
      <w:tcPr>
        <w:shd w:val="clear" w:color="auto" w:fill="5282BE" w:themeFill="accent1" w:themeFillShade="BF"/>
      </w:tcPr>
    </w:tblStylePr>
    <w:tblStylePr w:type="band1Vert">
      <w:tblPr/>
      <w:tcPr>
        <w:shd w:val="clear" w:color="auto" w:fill="CAD8EB" w:themeFill="accent1" w:themeFillTint="7F"/>
      </w:tcPr>
    </w:tblStylePr>
    <w:tblStylePr w:type="band1Horz">
      <w:tblPr/>
      <w:tcPr>
        <w:shd w:val="clear" w:color="auto" w:fill="CAD8EB"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D4EE" w:themeFill="accent2" w:themeFillTint="33"/>
    </w:tcPr>
    <w:tblStylePr w:type="firstRow">
      <w:rPr>
        <w:b/>
        <w:bCs/>
      </w:rPr>
      <w:tblPr/>
      <w:tcPr>
        <w:shd w:val="clear" w:color="auto" w:fill="7EA9DE" w:themeFill="accent2" w:themeFillTint="66"/>
      </w:tcPr>
    </w:tblStylePr>
    <w:tblStylePr w:type="lastRow">
      <w:rPr>
        <w:b/>
        <w:bCs/>
        <w:color w:val="000000" w:themeColor="text1"/>
      </w:rPr>
      <w:tblPr/>
      <w:tcPr>
        <w:shd w:val="clear" w:color="auto" w:fill="7EA9DE" w:themeFill="accent2" w:themeFillTint="66"/>
      </w:tcPr>
    </w:tblStylePr>
    <w:tblStylePr w:type="firstCol">
      <w:rPr>
        <w:color w:val="FFFFFF" w:themeColor="background1"/>
      </w:rPr>
      <w:tblPr/>
      <w:tcPr>
        <w:shd w:val="clear" w:color="auto" w:fill="102540" w:themeFill="accent2" w:themeFillShade="BF"/>
      </w:tcPr>
    </w:tblStylePr>
    <w:tblStylePr w:type="lastCol">
      <w:rPr>
        <w:color w:val="FFFFFF" w:themeColor="background1"/>
      </w:rPr>
      <w:tblPr/>
      <w:tcPr>
        <w:shd w:val="clear" w:color="auto" w:fill="102540" w:themeFill="accent2" w:themeFillShade="BF"/>
      </w:tcPr>
    </w:tblStylePr>
    <w:tblStylePr w:type="band1Vert">
      <w:tblPr/>
      <w:tcPr>
        <w:shd w:val="clear" w:color="auto" w:fill="5F95D6" w:themeFill="accent2" w:themeFillTint="7F"/>
      </w:tcPr>
    </w:tblStylePr>
    <w:tblStylePr w:type="band1Horz">
      <w:tblPr/>
      <w:tcPr>
        <w:shd w:val="clear" w:color="auto" w:fill="5F95D6"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4E9" w:themeFill="accent3" w:themeFillTint="33"/>
    </w:tcPr>
    <w:tblStylePr w:type="firstRow">
      <w:rPr>
        <w:b/>
        <w:bCs/>
      </w:rPr>
      <w:tblPr/>
      <w:tcPr>
        <w:shd w:val="clear" w:color="auto" w:fill="BAEAD4" w:themeFill="accent3" w:themeFillTint="66"/>
      </w:tcPr>
    </w:tblStylePr>
    <w:tblStylePr w:type="lastRow">
      <w:rPr>
        <w:b/>
        <w:bCs/>
        <w:color w:val="000000" w:themeColor="text1"/>
      </w:rPr>
      <w:tblPr/>
      <w:tcPr>
        <w:shd w:val="clear" w:color="auto" w:fill="BAEAD4" w:themeFill="accent3" w:themeFillTint="66"/>
      </w:tcPr>
    </w:tblStylePr>
    <w:tblStylePr w:type="firstCol">
      <w:rPr>
        <w:color w:val="FFFFFF" w:themeColor="background1"/>
      </w:rPr>
      <w:tblPr/>
      <w:tcPr>
        <w:shd w:val="clear" w:color="auto" w:fill="31A671" w:themeFill="accent3" w:themeFillShade="BF"/>
      </w:tcPr>
    </w:tblStylePr>
    <w:tblStylePr w:type="lastCol">
      <w:rPr>
        <w:color w:val="FFFFFF" w:themeColor="background1"/>
      </w:rPr>
      <w:tblPr/>
      <w:tcPr>
        <w:shd w:val="clear" w:color="auto" w:fill="31A671" w:themeFill="accent3" w:themeFillShade="BF"/>
      </w:tcPr>
    </w:tblStylePr>
    <w:tblStylePr w:type="band1Vert">
      <w:tblPr/>
      <w:tcPr>
        <w:shd w:val="clear" w:color="auto" w:fill="A9E5CA" w:themeFill="accent3" w:themeFillTint="7F"/>
      </w:tcPr>
    </w:tblStylePr>
    <w:tblStylePr w:type="band1Horz">
      <w:tblPr/>
      <w:tcPr>
        <w:shd w:val="clear" w:color="auto" w:fill="A9E5CA"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12844" w:themeFill="accent2" w:themeFillShade="CC"/>
      </w:tcPr>
    </w:tblStylePr>
    <w:tblStylePr w:type="lastRow">
      <w:rPr>
        <w:b/>
        <w:bCs/>
        <w:color w:val="1128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4F7FB" w:themeFill="accent1" w:themeFillTint="19"/>
    </w:tcPr>
    <w:tblStylePr w:type="firstRow">
      <w:rPr>
        <w:b/>
        <w:bCs/>
        <w:color w:val="FFFFFF" w:themeColor="background1"/>
      </w:rPr>
      <w:tblPr/>
      <w:tcPr>
        <w:tcBorders>
          <w:bottom w:val="single" w:sz="12" w:space="0" w:color="FFFFFF" w:themeColor="background1"/>
        </w:tcBorders>
        <w:shd w:val="clear" w:color="auto" w:fill="112844" w:themeFill="accent2" w:themeFillShade="CC"/>
      </w:tcPr>
    </w:tblStylePr>
    <w:tblStylePr w:type="lastRow">
      <w:rPr>
        <w:b/>
        <w:bCs/>
        <w:color w:val="1128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5" w:themeFill="accent1" w:themeFillTint="3F"/>
      </w:tcPr>
    </w:tblStylePr>
    <w:tblStylePr w:type="band1Horz">
      <w:tblPr/>
      <w:tcPr>
        <w:shd w:val="clear" w:color="auto" w:fill="E9EFF7"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EAF7" w:themeFill="accent2" w:themeFillTint="19"/>
    </w:tcPr>
    <w:tblStylePr w:type="firstRow">
      <w:rPr>
        <w:b/>
        <w:bCs/>
        <w:color w:val="FFFFFF" w:themeColor="background1"/>
      </w:rPr>
      <w:tblPr/>
      <w:tcPr>
        <w:tcBorders>
          <w:bottom w:val="single" w:sz="12" w:space="0" w:color="FFFFFF" w:themeColor="background1"/>
        </w:tcBorders>
        <w:shd w:val="clear" w:color="auto" w:fill="112844" w:themeFill="accent2" w:themeFillShade="CC"/>
      </w:tcPr>
    </w:tblStylePr>
    <w:tblStylePr w:type="lastRow">
      <w:rPr>
        <w:b/>
        <w:bCs/>
        <w:color w:val="1128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CAEA" w:themeFill="accent2" w:themeFillTint="3F"/>
      </w:tcPr>
    </w:tblStylePr>
    <w:tblStylePr w:type="band1Horz">
      <w:tblPr/>
      <w:tcPr>
        <w:shd w:val="clear" w:color="auto" w:fill="BED4EE"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EFAF4"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2E4" w:themeFill="accent3" w:themeFillTint="3F"/>
      </w:tcPr>
    </w:tblStylePr>
    <w:tblStylePr w:type="band1Horz">
      <w:tblPr/>
      <w:tcPr>
        <w:shd w:val="clear" w:color="auto" w:fill="DCF4E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35B179" w:themeFill="accent3" w:themeFillShade="CC"/>
      </w:tcPr>
    </w:tblStylePr>
    <w:tblStylePr w:type="lastRow">
      <w:rPr>
        <w:b/>
        <w:bCs/>
        <w:color w:val="35B1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633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633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63356" w:themeColor="accent2"/>
        <w:left w:val="single" w:sz="4" w:space="0" w:color="95B3D7" w:themeColor="accent1"/>
        <w:bottom w:val="single" w:sz="4" w:space="0" w:color="95B3D7" w:themeColor="accent1"/>
        <w:right w:val="single" w:sz="4" w:space="0" w:color="95B3D7" w:themeColor="accent1"/>
        <w:insideH w:val="single" w:sz="4" w:space="0" w:color="FFFFFF" w:themeColor="background1"/>
        <w:insideV w:val="single" w:sz="4" w:space="0" w:color="FFFFFF" w:themeColor="background1"/>
      </w:tblBorders>
    </w:tblPr>
    <w:tcPr>
      <w:shd w:val="clear" w:color="auto" w:fill="F4F7FB" w:themeFill="accent1" w:themeFillTint="19"/>
    </w:tcPr>
    <w:tblStylePr w:type="firstRow">
      <w:rPr>
        <w:b/>
        <w:bCs/>
      </w:rPr>
      <w:tblPr/>
      <w:tcPr>
        <w:tcBorders>
          <w:top w:val="nil"/>
          <w:left w:val="nil"/>
          <w:bottom w:val="single" w:sz="24" w:space="0" w:color="1633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89E" w:themeFill="accent1" w:themeFillShade="99"/>
      </w:tcPr>
    </w:tblStylePr>
    <w:tblStylePr w:type="firstCol">
      <w:rPr>
        <w:color w:val="FFFFFF" w:themeColor="background1"/>
      </w:rPr>
      <w:tblPr/>
      <w:tcPr>
        <w:tcBorders>
          <w:top w:val="nil"/>
          <w:left w:val="nil"/>
          <w:bottom w:val="nil"/>
          <w:right w:val="nil"/>
          <w:insideH w:val="single" w:sz="4" w:space="0" w:color="3C689E" w:themeColor="accent1" w:themeShade="99"/>
          <w:insideV w:val="nil"/>
        </w:tcBorders>
        <w:shd w:val="clear" w:color="auto" w:fill="3C689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89E" w:themeFill="accent1" w:themeFillShade="99"/>
      </w:tcPr>
    </w:tblStylePr>
    <w:tblStylePr w:type="band1Vert">
      <w:tblPr/>
      <w:tcPr>
        <w:shd w:val="clear" w:color="auto" w:fill="D4E0EF" w:themeFill="accent1" w:themeFillTint="66"/>
      </w:tcPr>
    </w:tblStylePr>
    <w:tblStylePr w:type="band1Horz">
      <w:tblPr/>
      <w:tcPr>
        <w:shd w:val="clear" w:color="auto" w:fill="CAD8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63356" w:themeColor="accent2"/>
        <w:left w:val="single" w:sz="4" w:space="0" w:color="163356" w:themeColor="accent2"/>
        <w:bottom w:val="single" w:sz="4" w:space="0" w:color="163356" w:themeColor="accent2"/>
        <w:right w:val="single" w:sz="4" w:space="0" w:color="163356" w:themeColor="accent2"/>
        <w:insideH w:val="single" w:sz="4" w:space="0" w:color="FFFFFF" w:themeColor="background1"/>
        <w:insideV w:val="single" w:sz="4" w:space="0" w:color="FFFFFF" w:themeColor="background1"/>
      </w:tblBorders>
    </w:tblPr>
    <w:tcPr>
      <w:shd w:val="clear" w:color="auto" w:fill="DFEAF7" w:themeFill="accent2" w:themeFillTint="19"/>
    </w:tcPr>
    <w:tblStylePr w:type="firstRow">
      <w:rPr>
        <w:b/>
        <w:bCs/>
      </w:rPr>
      <w:tblPr/>
      <w:tcPr>
        <w:tcBorders>
          <w:top w:val="nil"/>
          <w:left w:val="nil"/>
          <w:bottom w:val="single" w:sz="24" w:space="0" w:color="1633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E33" w:themeFill="accent2" w:themeFillShade="99"/>
      </w:tcPr>
    </w:tblStylePr>
    <w:tblStylePr w:type="firstCol">
      <w:rPr>
        <w:color w:val="FFFFFF" w:themeColor="background1"/>
      </w:rPr>
      <w:tblPr/>
      <w:tcPr>
        <w:tcBorders>
          <w:top w:val="nil"/>
          <w:left w:val="nil"/>
          <w:bottom w:val="nil"/>
          <w:right w:val="nil"/>
          <w:insideH w:val="single" w:sz="4" w:space="0" w:color="0D1E33" w:themeColor="accent2" w:themeShade="99"/>
          <w:insideV w:val="nil"/>
        </w:tcBorders>
        <w:shd w:val="clear" w:color="auto" w:fill="0D1E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1E33" w:themeFill="accent2" w:themeFillShade="99"/>
      </w:tcPr>
    </w:tblStylePr>
    <w:tblStylePr w:type="band1Vert">
      <w:tblPr/>
      <w:tcPr>
        <w:shd w:val="clear" w:color="auto" w:fill="7EA9DE" w:themeFill="accent2" w:themeFillTint="66"/>
      </w:tcPr>
    </w:tblStylePr>
    <w:tblStylePr w:type="band1Horz">
      <w:tblPr/>
      <w:tcPr>
        <w:shd w:val="clear" w:color="auto" w:fill="5F95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064A2" w:themeColor="accent4"/>
        <w:left w:val="single" w:sz="4" w:space="0" w:color="54CC96" w:themeColor="accent3"/>
        <w:bottom w:val="single" w:sz="4" w:space="0" w:color="54CC96" w:themeColor="accent3"/>
        <w:right w:val="single" w:sz="4" w:space="0" w:color="54CC96" w:themeColor="accent3"/>
        <w:insideH w:val="single" w:sz="4" w:space="0" w:color="FFFFFF" w:themeColor="background1"/>
        <w:insideV w:val="single" w:sz="4" w:space="0" w:color="FFFFFF" w:themeColor="background1"/>
      </w:tblBorders>
    </w:tblPr>
    <w:tcPr>
      <w:shd w:val="clear" w:color="auto" w:fill="EEFAF4"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845A" w:themeFill="accent3" w:themeFillShade="99"/>
      </w:tcPr>
    </w:tblStylePr>
    <w:tblStylePr w:type="firstCol">
      <w:rPr>
        <w:color w:val="FFFFFF" w:themeColor="background1"/>
      </w:rPr>
      <w:tblPr/>
      <w:tcPr>
        <w:tcBorders>
          <w:top w:val="nil"/>
          <w:left w:val="nil"/>
          <w:bottom w:val="nil"/>
          <w:right w:val="nil"/>
          <w:insideH w:val="single" w:sz="4" w:space="0" w:color="27845A" w:themeColor="accent3" w:themeShade="99"/>
          <w:insideV w:val="nil"/>
        </w:tcBorders>
        <w:shd w:val="clear" w:color="auto" w:fill="2784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845A" w:themeFill="accent3" w:themeFillShade="99"/>
      </w:tcPr>
    </w:tblStylePr>
    <w:tblStylePr w:type="band1Vert">
      <w:tblPr/>
      <w:tcPr>
        <w:shd w:val="clear" w:color="auto" w:fill="BAEAD4" w:themeFill="accent3" w:themeFillTint="66"/>
      </w:tcPr>
    </w:tblStylePr>
    <w:tblStylePr w:type="band1Horz">
      <w:tblPr/>
      <w:tcPr>
        <w:shd w:val="clear" w:color="auto" w:fill="A9E5CA"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4CC96"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54CC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5B3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68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282B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282BE" w:themeFill="accent1" w:themeFillShade="BF"/>
      </w:tcPr>
    </w:tblStylePr>
    <w:tblStylePr w:type="band1Vert">
      <w:tblPr/>
      <w:tcPr>
        <w:tcBorders>
          <w:top w:val="nil"/>
          <w:left w:val="nil"/>
          <w:bottom w:val="nil"/>
          <w:right w:val="nil"/>
          <w:insideH w:val="nil"/>
          <w:insideV w:val="nil"/>
        </w:tcBorders>
        <w:shd w:val="clear" w:color="auto" w:fill="5282BE" w:themeFill="accent1" w:themeFillShade="BF"/>
      </w:tcPr>
    </w:tblStylePr>
    <w:tblStylePr w:type="band1Horz">
      <w:tblPr/>
      <w:tcPr>
        <w:tcBorders>
          <w:top w:val="nil"/>
          <w:left w:val="nil"/>
          <w:bottom w:val="nil"/>
          <w:right w:val="nil"/>
          <w:insideH w:val="nil"/>
          <w:insideV w:val="nil"/>
        </w:tcBorders>
        <w:shd w:val="clear" w:color="auto" w:fill="5282BE"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633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9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025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02540" w:themeFill="accent2" w:themeFillShade="BF"/>
      </w:tcPr>
    </w:tblStylePr>
    <w:tblStylePr w:type="band1Vert">
      <w:tblPr/>
      <w:tcPr>
        <w:tcBorders>
          <w:top w:val="nil"/>
          <w:left w:val="nil"/>
          <w:bottom w:val="nil"/>
          <w:right w:val="nil"/>
          <w:insideH w:val="nil"/>
          <w:insideV w:val="nil"/>
        </w:tcBorders>
        <w:shd w:val="clear" w:color="auto" w:fill="102540" w:themeFill="accent2" w:themeFillShade="BF"/>
      </w:tcPr>
    </w:tblStylePr>
    <w:tblStylePr w:type="band1Horz">
      <w:tblPr/>
      <w:tcPr>
        <w:tcBorders>
          <w:top w:val="nil"/>
          <w:left w:val="nil"/>
          <w:bottom w:val="nil"/>
          <w:right w:val="nil"/>
          <w:insideH w:val="nil"/>
          <w:insideV w:val="nil"/>
        </w:tcBorders>
        <w:shd w:val="clear" w:color="auto" w:fill="102540"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4CC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E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A6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A671" w:themeFill="accent3" w:themeFillShade="BF"/>
      </w:tcPr>
    </w:tblStylePr>
    <w:tblStylePr w:type="band1Vert">
      <w:tblPr/>
      <w:tcPr>
        <w:tcBorders>
          <w:top w:val="nil"/>
          <w:left w:val="nil"/>
          <w:bottom w:val="nil"/>
          <w:right w:val="nil"/>
          <w:insideH w:val="nil"/>
          <w:insideV w:val="nil"/>
        </w:tcBorders>
        <w:shd w:val="clear" w:color="auto" w:fill="31A671" w:themeFill="accent3" w:themeFillShade="BF"/>
      </w:tcPr>
    </w:tblStylePr>
    <w:tblStylePr w:type="band1Horz">
      <w:tblPr/>
      <w:tcPr>
        <w:tcBorders>
          <w:top w:val="nil"/>
          <w:left w:val="nil"/>
          <w:bottom w:val="nil"/>
          <w:right w:val="nil"/>
          <w:insideH w:val="nil"/>
          <w:insideV w:val="nil"/>
        </w:tcBorders>
        <w:shd w:val="clear" w:color="auto" w:fill="31A67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B192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4E0EF" w:themeColor="accent1" w:themeTint="66"/>
        <w:left w:val="single" w:sz="4" w:space="0" w:color="D4E0EF" w:themeColor="accent1" w:themeTint="66"/>
        <w:bottom w:val="single" w:sz="4" w:space="0" w:color="D4E0EF" w:themeColor="accent1" w:themeTint="66"/>
        <w:right w:val="single" w:sz="4" w:space="0" w:color="D4E0EF" w:themeColor="accent1" w:themeTint="66"/>
        <w:insideH w:val="single" w:sz="4" w:space="0" w:color="D4E0EF" w:themeColor="accent1" w:themeTint="66"/>
        <w:insideV w:val="single" w:sz="4" w:space="0" w:color="D4E0EF" w:themeColor="accent1" w:themeTint="66"/>
      </w:tblBorders>
    </w:tblPr>
    <w:tblStylePr w:type="firstRow">
      <w:rPr>
        <w:b/>
        <w:bCs/>
      </w:rPr>
      <w:tblPr/>
      <w:tcPr>
        <w:tcBorders>
          <w:bottom w:val="single" w:sz="12" w:space="0" w:color="BFD1E7" w:themeColor="accent1" w:themeTint="99"/>
        </w:tcBorders>
      </w:tcPr>
    </w:tblStylePr>
    <w:tblStylePr w:type="lastRow">
      <w:rPr>
        <w:b/>
        <w:bCs/>
      </w:rPr>
      <w:tblPr/>
      <w:tcPr>
        <w:tcBorders>
          <w:top w:val="double" w:sz="2" w:space="0" w:color="BFD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7EA9DE" w:themeColor="accent2" w:themeTint="66"/>
        <w:left w:val="single" w:sz="4" w:space="0" w:color="7EA9DE" w:themeColor="accent2" w:themeTint="66"/>
        <w:bottom w:val="single" w:sz="4" w:space="0" w:color="7EA9DE" w:themeColor="accent2" w:themeTint="66"/>
        <w:right w:val="single" w:sz="4" w:space="0" w:color="7EA9DE" w:themeColor="accent2" w:themeTint="66"/>
        <w:insideH w:val="single" w:sz="4" w:space="0" w:color="7EA9DE" w:themeColor="accent2" w:themeTint="66"/>
        <w:insideV w:val="single" w:sz="4" w:space="0" w:color="7EA9DE" w:themeColor="accent2" w:themeTint="66"/>
      </w:tblBorders>
    </w:tblPr>
    <w:tblStylePr w:type="firstRow">
      <w:rPr>
        <w:b/>
        <w:bCs/>
      </w:rPr>
      <w:tblPr/>
      <w:tcPr>
        <w:tcBorders>
          <w:bottom w:val="single" w:sz="12" w:space="0" w:color="3E7FCD" w:themeColor="accent2" w:themeTint="99"/>
        </w:tcBorders>
      </w:tcPr>
    </w:tblStylePr>
    <w:tblStylePr w:type="lastRow">
      <w:rPr>
        <w:b/>
        <w:bCs/>
      </w:rPr>
      <w:tblPr/>
      <w:tcPr>
        <w:tcBorders>
          <w:top w:val="double" w:sz="2" w:space="0" w:color="3E7FC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BAEAD4" w:themeColor="accent3" w:themeTint="66"/>
        <w:left w:val="single" w:sz="4" w:space="0" w:color="BAEAD4" w:themeColor="accent3" w:themeTint="66"/>
        <w:bottom w:val="single" w:sz="4" w:space="0" w:color="BAEAD4" w:themeColor="accent3" w:themeTint="66"/>
        <w:right w:val="single" w:sz="4" w:space="0" w:color="BAEAD4" w:themeColor="accent3" w:themeTint="66"/>
        <w:insideH w:val="single" w:sz="4" w:space="0" w:color="BAEAD4" w:themeColor="accent3" w:themeTint="66"/>
        <w:insideV w:val="single" w:sz="4" w:space="0" w:color="BAEAD4" w:themeColor="accent3" w:themeTint="66"/>
      </w:tblBorders>
    </w:tblPr>
    <w:tblStylePr w:type="firstRow">
      <w:rPr>
        <w:b/>
        <w:bCs/>
      </w:rPr>
      <w:tblPr/>
      <w:tcPr>
        <w:tcBorders>
          <w:bottom w:val="single" w:sz="12" w:space="0" w:color="98E0BF" w:themeColor="accent3" w:themeTint="99"/>
        </w:tcBorders>
      </w:tcPr>
    </w:tblStylePr>
    <w:tblStylePr w:type="lastRow">
      <w:rPr>
        <w:b/>
        <w:bCs/>
      </w:rPr>
      <w:tblPr/>
      <w:tcPr>
        <w:tcBorders>
          <w:top w:val="double" w:sz="2" w:space="0" w:color="98E0B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BFD1E7" w:themeColor="accent1" w:themeTint="99"/>
        <w:bottom w:val="single" w:sz="2" w:space="0" w:color="BFD1E7" w:themeColor="accent1" w:themeTint="99"/>
        <w:insideH w:val="single" w:sz="2" w:space="0" w:color="BFD1E7" w:themeColor="accent1" w:themeTint="99"/>
        <w:insideV w:val="single" w:sz="2" w:space="0" w:color="BFD1E7" w:themeColor="accent1" w:themeTint="99"/>
      </w:tblBorders>
    </w:tblPr>
    <w:tblStylePr w:type="firstRow">
      <w:rPr>
        <w:b/>
        <w:bCs/>
      </w:rPr>
      <w:tblPr/>
      <w:tcPr>
        <w:tcBorders>
          <w:top w:val="nil"/>
          <w:bottom w:val="single" w:sz="12" w:space="0" w:color="BFD1E7" w:themeColor="accent1" w:themeTint="99"/>
          <w:insideH w:val="nil"/>
          <w:insideV w:val="nil"/>
        </w:tcBorders>
        <w:shd w:val="clear" w:color="auto" w:fill="FFFFFF" w:themeFill="background1"/>
      </w:tcPr>
    </w:tblStylePr>
    <w:tblStylePr w:type="lastRow">
      <w:rPr>
        <w:b/>
        <w:bCs/>
      </w:rPr>
      <w:tblPr/>
      <w:tcPr>
        <w:tcBorders>
          <w:top w:val="double" w:sz="2" w:space="0" w:color="BFD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3E7FCD" w:themeColor="accent2" w:themeTint="99"/>
        <w:bottom w:val="single" w:sz="2" w:space="0" w:color="3E7FCD" w:themeColor="accent2" w:themeTint="99"/>
        <w:insideH w:val="single" w:sz="2" w:space="0" w:color="3E7FCD" w:themeColor="accent2" w:themeTint="99"/>
        <w:insideV w:val="single" w:sz="2" w:space="0" w:color="3E7FCD" w:themeColor="accent2" w:themeTint="99"/>
      </w:tblBorders>
    </w:tblPr>
    <w:tblStylePr w:type="firstRow">
      <w:rPr>
        <w:b/>
        <w:bCs/>
      </w:rPr>
      <w:tblPr/>
      <w:tcPr>
        <w:tcBorders>
          <w:top w:val="nil"/>
          <w:bottom w:val="single" w:sz="12" w:space="0" w:color="3E7FCD" w:themeColor="accent2" w:themeTint="99"/>
          <w:insideH w:val="nil"/>
          <w:insideV w:val="nil"/>
        </w:tcBorders>
        <w:shd w:val="clear" w:color="auto" w:fill="FFFFFF" w:themeFill="background1"/>
      </w:tcPr>
    </w:tblStylePr>
    <w:tblStylePr w:type="lastRow">
      <w:rPr>
        <w:b/>
        <w:bCs/>
      </w:rPr>
      <w:tblPr/>
      <w:tcPr>
        <w:tcBorders>
          <w:top w:val="double" w:sz="2" w:space="0" w:color="3E7F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98E0BF" w:themeColor="accent3" w:themeTint="99"/>
        <w:bottom w:val="single" w:sz="2" w:space="0" w:color="98E0BF" w:themeColor="accent3" w:themeTint="99"/>
        <w:insideH w:val="single" w:sz="2" w:space="0" w:color="98E0BF" w:themeColor="accent3" w:themeTint="99"/>
        <w:insideV w:val="single" w:sz="2" w:space="0" w:color="98E0BF" w:themeColor="accent3" w:themeTint="99"/>
      </w:tblBorders>
    </w:tblPr>
    <w:tblStylePr w:type="firstRow">
      <w:rPr>
        <w:b/>
        <w:bCs/>
      </w:rPr>
      <w:tblPr/>
      <w:tcPr>
        <w:tcBorders>
          <w:top w:val="nil"/>
          <w:bottom w:val="single" w:sz="12" w:space="0" w:color="98E0BF" w:themeColor="accent3" w:themeTint="99"/>
          <w:insideH w:val="nil"/>
          <w:insideV w:val="nil"/>
        </w:tcBorders>
        <w:shd w:val="clear" w:color="auto" w:fill="FFFFFF" w:themeFill="background1"/>
      </w:tcPr>
    </w:tblStylePr>
    <w:tblStylePr w:type="lastRow">
      <w:rPr>
        <w:b/>
        <w:bCs/>
      </w:rPr>
      <w:tblPr/>
      <w:tcPr>
        <w:tcBorders>
          <w:top w:val="double" w:sz="2" w:space="0" w:color="98E0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BFD1E7" w:themeColor="accent1" w:themeTint="99"/>
        <w:left w:val="single" w:sz="4" w:space="0" w:color="BFD1E7" w:themeColor="accent1" w:themeTint="99"/>
        <w:bottom w:val="single" w:sz="4" w:space="0" w:color="BFD1E7" w:themeColor="accent1" w:themeTint="99"/>
        <w:right w:val="single" w:sz="4" w:space="0" w:color="BFD1E7" w:themeColor="accent1" w:themeTint="99"/>
        <w:insideH w:val="single" w:sz="4" w:space="0" w:color="BFD1E7" w:themeColor="accent1" w:themeTint="99"/>
        <w:insideV w:val="single" w:sz="4" w:space="0" w:color="BFD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7" w:themeFill="accent1" w:themeFillTint="33"/>
      </w:tcPr>
    </w:tblStylePr>
    <w:tblStylePr w:type="band1Horz">
      <w:tblPr/>
      <w:tcPr>
        <w:shd w:val="clear" w:color="auto" w:fill="E9EFF7" w:themeFill="accent1" w:themeFillTint="33"/>
      </w:tcPr>
    </w:tblStylePr>
    <w:tblStylePr w:type="neCell">
      <w:tblPr/>
      <w:tcPr>
        <w:tcBorders>
          <w:bottom w:val="single" w:sz="4" w:space="0" w:color="BFD1E7" w:themeColor="accent1" w:themeTint="99"/>
        </w:tcBorders>
      </w:tcPr>
    </w:tblStylePr>
    <w:tblStylePr w:type="nwCell">
      <w:tblPr/>
      <w:tcPr>
        <w:tcBorders>
          <w:bottom w:val="single" w:sz="4" w:space="0" w:color="BFD1E7" w:themeColor="accent1" w:themeTint="99"/>
        </w:tcBorders>
      </w:tcPr>
    </w:tblStylePr>
    <w:tblStylePr w:type="seCell">
      <w:tblPr/>
      <w:tcPr>
        <w:tcBorders>
          <w:top w:val="single" w:sz="4" w:space="0" w:color="BFD1E7" w:themeColor="accent1" w:themeTint="99"/>
        </w:tcBorders>
      </w:tcPr>
    </w:tblStylePr>
    <w:tblStylePr w:type="swCell">
      <w:tblPr/>
      <w:tcPr>
        <w:tcBorders>
          <w:top w:val="single" w:sz="4" w:space="0" w:color="BFD1E7"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3E7FCD" w:themeColor="accent2" w:themeTint="99"/>
        <w:left w:val="single" w:sz="4" w:space="0" w:color="3E7FCD" w:themeColor="accent2" w:themeTint="99"/>
        <w:bottom w:val="single" w:sz="4" w:space="0" w:color="3E7FCD" w:themeColor="accent2" w:themeTint="99"/>
        <w:right w:val="single" w:sz="4" w:space="0" w:color="3E7FCD" w:themeColor="accent2" w:themeTint="99"/>
        <w:insideH w:val="single" w:sz="4" w:space="0" w:color="3E7FCD" w:themeColor="accent2" w:themeTint="99"/>
        <w:insideV w:val="single" w:sz="4" w:space="0" w:color="3E7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4EE" w:themeFill="accent2" w:themeFillTint="33"/>
      </w:tcPr>
    </w:tblStylePr>
    <w:tblStylePr w:type="band1Horz">
      <w:tblPr/>
      <w:tcPr>
        <w:shd w:val="clear" w:color="auto" w:fill="BED4EE" w:themeFill="accent2" w:themeFillTint="33"/>
      </w:tcPr>
    </w:tblStylePr>
    <w:tblStylePr w:type="neCell">
      <w:tblPr/>
      <w:tcPr>
        <w:tcBorders>
          <w:bottom w:val="single" w:sz="4" w:space="0" w:color="3E7FCD" w:themeColor="accent2" w:themeTint="99"/>
        </w:tcBorders>
      </w:tcPr>
    </w:tblStylePr>
    <w:tblStylePr w:type="nwCell">
      <w:tblPr/>
      <w:tcPr>
        <w:tcBorders>
          <w:bottom w:val="single" w:sz="4" w:space="0" w:color="3E7FCD" w:themeColor="accent2" w:themeTint="99"/>
        </w:tcBorders>
      </w:tcPr>
    </w:tblStylePr>
    <w:tblStylePr w:type="seCell">
      <w:tblPr/>
      <w:tcPr>
        <w:tcBorders>
          <w:top w:val="single" w:sz="4" w:space="0" w:color="3E7FCD" w:themeColor="accent2" w:themeTint="99"/>
        </w:tcBorders>
      </w:tcPr>
    </w:tblStylePr>
    <w:tblStylePr w:type="swCell">
      <w:tblPr/>
      <w:tcPr>
        <w:tcBorders>
          <w:top w:val="single" w:sz="4" w:space="0" w:color="3E7FC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98E0BF" w:themeColor="accent3" w:themeTint="99"/>
        <w:left w:val="single" w:sz="4" w:space="0" w:color="98E0BF" w:themeColor="accent3" w:themeTint="99"/>
        <w:bottom w:val="single" w:sz="4" w:space="0" w:color="98E0BF" w:themeColor="accent3" w:themeTint="99"/>
        <w:right w:val="single" w:sz="4" w:space="0" w:color="98E0BF" w:themeColor="accent3" w:themeTint="99"/>
        <w:insideH w:val="single" w:sz="4" w:space="0" w:color="98E0BF" w:themeColor="accent3" w:themeTint="99"/>
        <w:insideV w:val="single" w:sz="4" w:space="0" w:color="98E0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E9" w:themeFill="accent3" w:themeFillTint="33"/>
      </w:tcPr>
    </w:tblStylePr>
    <w:tblStylePr w:type="band1Horz">
      <w:tblPr/>
      <w:tcPr>
        <w:shd w:val="clear" w:color="auto" w:fill="DCF4E9" w:themeFill="accent3" w:themeFillTint="33"/>
      </w:tcPr>
    </w:tblStylePr>
    <w:tblStylePr w:type="neCell">
      <w:tblPr/>
      <w:tcPr>
        <w:tcBorders>
          <w:bottom w:val="single" w:sz="4" w:space="0" w:color="98E0BF" w:themeColor="accent3" w:themeTint="99"/>
        </w:tcBorders>
      </w:tcPr>
    </w:tblStylePr>
    <w:tblStylePr w:type="nwCell">
      <w:tblPr/>
      <w:tcPr>
        <w:tcBorders>
          <w:bottom w:val="single" w:sz="4" w:space="0" w:color="98E0BF" w:themeColor="accent3" w:themeTint="99"/>
        </w:tcBorders>
      </w:tcPr>
    </w:tblStylePr>
    <w:tblStylePr w:type="seCell">
      <w:tblPr/>
      <w:tcPr>
        <w:tcBorders>
          <w:top w:val="single" w:sz="4" w:space="0" w:color="98E0BF" w:themeColor="accent3" w:themeTint="99"/>
        </w:tcBorders>
      </w:tcPr>
    </w:tblStylePr>
    <w:tblStylePr w:type="swCell">
      <w:tblPr/>
      <w:tcPr>
        <w:tcBorders>
          <w:top w:val="single" w:sz="4" w:space="0" w:color="98E0BF"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BFD1E7" w:themeColor="accent1" w:themeTint="99"/>
        <w:left w:val="single" w:sz="4" w:space="0" w:color="BFD1E7" w:themeColor="accent1" w:themeTint="99"/>
        <w:bottom w:val="single" w:sz="4" w:space="0" w:color="BFD1E7" w:themeColor="accent1" w:themeTint="99"/>
        <w:right w:val="single" w:sz="4" w:space="0" w:color="BFD1E7" w:themeColor="accent1" w:themeTint="99"/>
        <w:insideH w:val="single" w:sz="4" w:space="0" w:color="BFD1E7" w:themeColor="accent1" w:themeTint="99"/>
        <w:insideV w:val="single" w:sz="4" w:space="0" w:color="BFD1E7" w:themeColor="accent1" w:themeTint="99"/>
      </w:tblBorders>
    </w:tblPr>
    <w:tblStylePr w:type="firstRow">
      <w:rPr>
        <w:b/>
        <w:bCs/>
        <w:color w:val="FFFFFF" w:themeColor="background1"/>
      </w:rPr>
      <w:tblPr/>
      <w:tcPr>
        <w:tcBorders>
          <w:top w:val="single" w:sz="4" w:space="0" w:color="95B3D7" w:themeColor="accent1"/>
          <w:left w:val="single" w:sz="4" w:space="0" w:color="95B3D7" w:themeColor="accent1"/>
          <w:bottom w:val="single" w:sz="4" w:space="0" w:color="95B3D7" w:themeColor="accent1"/>
          <w:right w:val="single" w:sz="4" w:space="0" w:color="95B3D7" w:themeColor="accent1"/>
          <w:insideH w:val="nil"/>
          <w:insideV w:val="nil"/>
        </w:tcBorders>
        <w:shd w:val="clear" w:color="auto" w:fill="95B3D7" w:themeFill="accent1"/>
      </w:tcPr>
    </w:tblStylePr>
    <w:tblStylePr w:type="lastRow">
      <w:rPr>
        <w:b/>
        <w:bCs/>
      </w:rPr>
      <w:tblPr/>
      <w:tcPr>
        <w:tcBorders>
          <w:top w:val="double" w:sz="4" w:space="0" w:color="95B3D7" w:themeColor="accent1"/>
        </w:tcBorders>
      </w:tc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3E7FCD" w:themeColor="accent2" w:themeTint="99"/>
        <w:left w:val="single" w:sz="4" w:space="0" w:color="3E7FCD" w:themeColor="accent2" w:themeTint="99"/>
        <w:bottom w:val="single" w:sz="4" w:space="0" w:color="3E7FCD" w:themeColor="accent2" w:themeTint="99"/>
        <w:right w:val="single" w:sz="4" w:space="0" w:color="3E7FCD" w:themeColor="accent2" w:themeTint="99"/>
        <w:insideH w:val="single" w:sz="4" w:space="0" w:color="3E7FCD" w:themeColor="accent2" w:themeTint="99"/>
        <w:insideV w:val="single" w:sz="4" w:space="0" w:color="3E7FCD" w:themeColor="accent2" w:themeTint="99"/>
      </w:tblBorders>
    </w:tblPr>
    <w:tblStylePr w:type="firstRow">
      <w:rPr>
        <w:b/>
        <w:bCs/>
        <w:color w:val="FFFFFF" w:themeColor="background1"/>
      </w:rPr>
      <w:tblPr/>
      <w:tcPr>
        <w:tcBorders>
          <w:top w:val="single" w:sz="4" w:space="0" w:color="163356" w:themeColor="accent2"/>
          <w:left w:val="single" w:sz="4" w:space="0" w:color="163356" w:themeColor="accent2"/>
          <w:bottom w:val="single" w:sz="4" w:space="0" w:color="163356" w:themeColor="accent2"/>
          <w:right w:val="single" w:sz="4" w:space="0" w:color="163356" w:themeColor="accent2"/>
          <w:insideH w:val="nil"/>
          <w:insideV w:val="nil"/>
        </w:tcBorders>
        <w:shd w:val="clear" w:color="auto" w:fill="163356" w:themeFill="accent2"/>
      </w:tcPr>
    </w:tblStylePr>
    <w:tblStylePr w:type="lastRow">
      <w:rPr>
        <w:b/>
        <w:bCs/>
      </w:rPr>
      <w:tblPr/>
      <w:tcPr>
        <w:tcBorders>
          <w:top w:val="double" w:sz="4" w:space="0" w:color="163356" w:themeColor="accent2"/>
        </w:tcBorders>
      </w:tc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98E0BF" w:themeColor="accent3" w:themeTint="99"/>
        <w:left w:val="single" w:sz="4" w:space="0" w:color="98E0BF" w:themeColor="accent3" w:themeTint="99"/>
        <w:bottom w:val="single" w:sz="4" w:space="0" w:color="98E0BF" w:themeColor="accent3" w:themeTint="99"/>
        <w:right w:val="single" w:sz="4" w:space="0" w:color="98E0BF" w:themeColor="accent3" w:themeTint="99"/>
        <w:insideH w:val="single" w:sz="4" w:space="0" w:color="98E0BF" w:themeColor="accent3" w:themeTint="99"/>
        <w:insideV w:val="single" w:sz="4" w:space="0" w:color="98E0BF" w:themeColor="accent3" w:themeTint="99"/>
      </w:tblBorders>
    </w:tblPr>
    <w:tblStylePr w:type="firstRow">
      <w:rPr>
        <w:b/>
        <w:bCs/>
        <w:color w:val="FFFFFF" w:themeColor="background1"/>
      </w:rPr>
      <w:tblPr/>
      <w:tcPr>
        <w:tcBorders>
          <w:top w:val="single" w:sz="4" w:space="0" w:color="54CC96" w:themeColor="accent3"/>
          <w:left w:val="single" w:sz="4" w:space="0" w:color="54CC96" w:themeColor="accent3"/>
          <w:bottom w:val="single" w:sz="4" w:space="0" w:color="54CC96" w:themeColor="accent3"/>
          <w:right w:val="single" w:sz="4" w:space="0" w:color="54CC96" w:themeColor="accent3"/>
          <w:insideH w:val="nil"/>
          <w:insideV w:val="nil"/>
        </w:tcBorders>
        <w:shd w:val="clear" w:color="auto" w:fill="54CC96" w:themeFill="accent3"/>
      </w:tcPr>
    </w:tblStylePr>
    <w:tblStylePr w:type="lastRow">
      <w:rPr>
        <w:b/>
        <w:bCs/>
      </w:rPr>
      <w:tblPr/>
      <w:tcPr>
        <w:tcBorders>
          <w:top w:val="double" w:sz="4" w:space="0" w:color="54CC96" w:themeColor="accent3"/>
        </w:tcBorders>
      </w:tc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B3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B3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B3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B3D7" w:themeFill="accent1"/>
      </w:tcPr>
    </w:tblStylePr>
    <w:tblStylePr w:type="band1Vert">
      <w:tblPr/>
      <w:tcPr>
        <w:shd w:val="clear" w:color="auto" w:fill="D4E0EF" w:themeFill="accent1" w:themeFillTint="66"/>
      </w:tcPr>
    </w:tblStylePr>
    <w:tblStylePr w:type="band1Horz">
      <w:tblPr/>
      <w:tcPr>
        <w:shd w:val="clear" w:color="auto" w:fill="D4E0EF"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4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33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33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33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3356" w:themeFill="accent2"/>
      </w:tcPr>
    </w:tblStylePr>
    <w:tblStylePr w:type="band1Vert">
      <w:tblPr/>
      <w:tcPr>
        <w:shd w:val="clear" w:color="auto" w:fill="7EA9DE" w:themeFill="accent2" w:themeFillTint="66"/>
      </w:tcPr>
    </w:tblStylePr>
    <w:tblStylePr w:type="band1Horz">
      <w:tblPr/>
      <w:tcPr>
        <w:shd w:val="clear" w:color="auto" w:fill="7EA9DE"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4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CC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CC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CC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CC96" w:themeFill="accent3"/>
      </w:tcPr>
    </w:tblStylePr>
    <w:tblStylePr w:type="band1Vert">
      <w:tblPr/>
      <w:tcPr>
        <w:shd w:val="clear" w:color="auto" w:fill="BAEAD4" w:themeFill="accent3" w:themeFillTint="66"/>
      </w:tcPr>
    </w:tblStylePr>
    <w:tblStylePr w:type="band1Horz">
      <w:tblPr/>
      <w:tcPr>
        <w:shd w:val="clear" w:color="auto" w:fill="BAEAD4"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5282BE" w:themeColor="accent1" w:themeShade="BF"/>
    </w:rPr>
    <w:tblPr>
      <w:tblStyleRowBandSize w:val="1"/>
      <w:tblStyleColBandSize w:val="1"/>
      <w:tblBorders>
        <w:top w:val="single" w:sz="4" w:space="0" w:color="BFD1E7" w:themeColor="accent1" w:themeTint="99"/>
        <w:left w:val="single" w:sz="4" w:space="0" w:color="BFD1E7" w:themeColor="accent1" w:themeTint="99"/>
        <w:bottom w:val="single" w:sz="4" w:space="0" w:color="BFD1E7" w:themeColor="accent1" w:themeTint="99"/>
        <w:right w:val="single" w:sz="4" w:space="0" w:color="BFD1E7" w:themeColor="accent1" w:themeTint="99"/>
        <w:insideH w:val="single" w:sz="4" w:space="0" w:color="BFD1E7" w:themeColor="accent1" w:themeTint="99"/>
        <w:insideV w:val="single" w:sz="4" w:space="0" w:color="BFD1E7" w:themeColor="accent1" w:themeTint="99"/>
      </w:tblBorders>
    </w:tblPr>
    <w:tblStylePr w:type="firstRow">
      <w:rPr>
        <w:b/>
        <w:bCs/>
      </w:rPr>
      <w:tblPr/>
      <w:tcPr>
        <w:tcBorders>
          <w:bottom w:val="single" w:sz="12" w:space="0" w:color="BFD1E7" w:themeColor="accent1" w:themeTint="99"/>
        </w:tcBorders>
      </w:tcPr>
    </w:tblStylePr>
    <w:tblStylePr w:type="lastRow">
      <w:rPr>
        <w:b/>
        <w:bCs/>
      </w:rPr>
      <w:tblPr/>
      <w:tcPr>
        <w:tcBorders>
          <w:top w:val="double" w:sz="4" w:space="0" w:color="BFD1E7" w:themeColor="accent1" w:themeTint="99"/>
        </w:tcBorders>
      </w:tc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102540" w:themeColor="accent2" w:themeShade="BF"/>
    </w:rPr>
    <w:tblPr>
      <w:tblStyleRowBandSize w:val="1"/>
      <w:tblStyleColBandSize w:val="1"/>
      <w:tblBorders>
        <w:top w:val="single" w:sz="4" w:space="0" w:color="3E7FCD" w:themeColor="accent2" w:themeTint="99"/>
        <w:left w:val="single" w:sz="4" w:space="0" w:color="3E7FCD" w:themeColor="accent2" w:themeTint="99"/>
        <w:bottom w:val="single" w:sz="4" w:space="0" w:color="3E7FCD" w:themeColor="accent2" w:themeTint="99"/>
        <w:right w:val="single" w:sz="4" w:space="0" w:color="3E7FCD" w:themeColor="accent2" w:themeTint="99"/>
        <w:insideH w:val="single" w:sz="4" w:space="0" w:color="3E7FCD" w:themeColor="accent2" w:themeTint="99"/>
        <w:insideV w:val="single" w:sz="4" w:space="0" w:color="3E7FCD" w:themeColor="accent2" w:themeTint="99"/>
      </w:tblBorders>
    </w:tblPr>
    <w:tblStylePr w:type="firstRow">
      <w:rPr>
        <w:b/>
        <w:bCs/>
      </w:rPr>
      <w:tblPr/>
      <w:tcPr>
        <w:tcBorders>
          <w:bottom w:val="single" w:sz="12" w:space="0" w:color="3E7FCD" w:themeColor="accent2" w:themeTint="99"/>
        </w:tcBorders>
      </w:tcPr>
    </w:tblStylePr>
    <w:tblStylePr w:type="lastRow">
      <w:rPr>
        <w:b/>
        <w:bCs/>
      </w:rPr>
      <w:tblPr/>
      <w:tcPr>
        <w:tcBorders>
          <w:top w:val="double" w:sz="4" w:space="0" w:color="3E7FCD" w:themeColor="accent2" w:themeTint="99"/>
        </w:tcBorders>
      </w:tc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31A671" w:themeColor="accent3" w:themeShade="BF"/>
    </w:rPr>
    <w:tblPr>
      <w:tblStyleRowBandSize w:val="1"/>
      <w:tblStyleColBandSize w:val="1"/>
      <w:tblBorders>
        <w:top w:val="single" w:sz="4" w:space="0" w:color="98E0BF" w:themeColor="accent3" w:themeTint="99"/>
        <w:left w:val="single" w:sz="4" w:space="0" w:color="98E0BF" w:themeColor="accent3" w:themeTint="99"/>
        <w:bottom w:val="single" w:sz="4" w:space="0" w:color="98E0BF" w:themeColor="accent3" w:themeTint="99"/>
        <w:right w:val="single" w:sz="4" w:space="0" w:color="98E0BF" w:themeColor="accent3" w:themeTint="99"/>
        <w:insideH w:val="single" w:sz="4" w:space="0" w:color="98E0BF" w:themeColor="accent3" w:themeTint="99"/>
        <w:insideV w:val="single" w:sz="4" w:space="0" w:color="98E0BF" w:themeColor="accent3" w:themeTint="99"/>
      </w:tblBorders>
    </w:tblPr>
    <w:tblStylePr w:type="firstRow">
      <w:rPr>
        <w:b/>
        <w:bCs/>
      </w:rPr>
      <w:tblPr/>
      <w:tcPr>
        <w:tcBorders>
          <w:bottom w:val="single" w:sz="12" w:space="0" w:color="98E0BF" w:themeColor="accent3" w:themeTint="99"/>
        </w:tcBorders>
      </w:tcPr>
    </w:tblStylePr>
    <w:tblStylePr w:type="lastRow">
      <w:rPr>
        <w:b/>
        <w:bCs/>
      </w:rPr>
      <w:tblPr/>
      <w:tcPr>
        <w:tcBorders>
          <w:top w:val="double" w:sz="4" w:space="0" w:color="98E0BF" w:themeColor="accent3" w:themeTint="99"/>
        </w:tcBorders>
      </w:tc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5282BE" w:themeColor="accent1" w:themeShade="BF"/>
    </w:rPr>
    <w:tblPr>
      <w:tblStyleRowBandSize w:val="1"/>
      <w:tblStyleColBandSize w:val="1"/>
      <w:tblBorders>
        <w:top w:val="single" w:sz="4" w:space="0" w:color="BFD1E7" w:themeColor="accent1" w:themeTint="99"/>
        <w:left w:val="single" w:sz="4" w:space="0" w:color="BFD1E7" w:themeColor="accent1" w:themeTint="99"/>
        <w:bottom w:val="single" w:sz="4" w:space="0" w:color="BFD1E7" w:themeColor="accent1" w:themeTint="99"/>
        <w:right w:val="single" w:sz="4" w:space="0" w:color="BFD1E7" w:themeColor="accent1" w:themeTint="99"/>
        <w:insideH w:val="single" w:sz="4" w:space="0" w:color="BFD1E7" w:themeColor="accent1" w:themeTint="99"/>
        <w:insideV w:val="single" w:sz="4" w:space="0" w:color="BFD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7" w:themeFill="accent1" w:themeFillTint="33"/>
      </w:tcPr>
    </w:tblStylePr>
    <w:tblStylePr w:type="band1Horz">
      <w:tblPr/>
      <w:tcPr>
        <w:shd w:val="clear" w:color="auto" w:fill="E9EFF7" w:themeFill="accent1" w:themeFillTint="33"/>
      </w:tcPr>
    </w:tblStylePr>
    <w:tblStylePr w:type="neCell">
      <w:tblPr/>
      <w:tcPr>
        <w:tcBorders>
          <w:bottom w:val="single" w:sz="4" w:space="0" w:color="BFD1E7" w:themeColor="accent1" w:themeTint="99"/>
        </w:tcBorders>
      </w:tcPr>
    </w:tblStylePr>
    <w:tblStylePr w:type="nwCell">
      <w:tblPr/>
      <w:tcPr>
        <w:tcBorders>
          <w:bottom w:val="single" w:sz="4" w:space="0" w:color="BFD1E7" w:themeColor="accent1" w:themeTint="99"/>
        </w:tcBorders>
      </w:tcPr>
    </w:tblStylePr>
    <w:tblStylePr w:type="seCell">
      <w:tblPr/>
      <w:tcPr>
        <w:tcBorders>
          <w:top w:val="single" w:sz="4" w:space="0" w:color="BFD1E7" w:themeColor="accent1" w:themeTint="99"/>
        </w:tcBorders>
      </w:tcPr>
    </w:tblStylePr>
    <w:tblStylePr w:type="swCell">
      <w:tblPr/>
      <w:tcPr>
        <w:tcBorders>
          <w:top w:val="single" w:sz="4" w:space="0" w:color="BFD1E7"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102540" w:themeColor="accent2" w:themeShade="BF"/>
    </w:rPr>
    <w:tblPr>
      <w:tblStyleRowBandSize w:val="1"/>
      <w:tblStyleColBandSize w:val="1"/>
      <w:tblBorders>
        <w:top w:val="single" w:sz="4" w:space="0" w:color="3E7FCD" w:themeColor="accent2" w:themeTint="99"/>
        <w:left w:val="single" w:sz="4" w:space="0" w:color="3E7FCD" w:themeColor="accent2" w:themeTint="99"/>
        <w:bottom w:val="single" w:sz="4" w:space="0" w:color="3E7FCD" w:themeColor="accent2" w:themeTint="99"/>
        <w:right w:val="single" w:sz="4" w:space="0" w:color="3E7FCD" w:themeColor="accent2" w:themeTint="99"/>
        <w:insideH w:val="single" w:sz="4" w:space="0" w:color="3E7FCD" w:themeColor="accent2" w:themeTint="99"/>
        <w:insideV w:val="single" w:sz="4" w:space="0" w:color="3E7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4EE" w:themeFill="accent2" w:themeFillTint="33"/>
      </w:tcPr>
    </w:tblStylePr>
    <w:tblStylePr w:type="band1Horz">
      <w:tblPr/>
      <w:tcPr>
        <w:shd w:val="clear" w:color="auto" w:fill="BED4EE" w:themeFill="accent2" w:themeFillTint="33"/>
      </w:tcPr>
    </w:tblStylePr>
    <w:tblStylePr w:type="neCell">
      <w:tblPr/>
      <w:tcPr>
        <w:tcBorders>
          <w:bottom w:val="single" w:sz="4" w:space="0" w:color="3E7FCD" w:themeColor="accent2" w:themeTint="99"/>
        </w:tcBorders>
      </w:tcPr>
    </w:tblStylePr>
    <w:tblStylePr w:type="nwCell">
      <w:tblPr/>
      <w:tcPr>
        <w:tcBorders>
          <w:bottom w:val="single" w:sz="4" w:space="0" w:color="3E7FCD" w:themeColor="accent2" w:themeTint="99"/>
        </w:tcBorders>
      </w:tcPr>
    </w:tblStylePr>
    <w:tblStylePr w:type="seCell">
      <w:tblPr/>
      <w:tcPr>
        <w:tcBorders>
          <w:top w:val="single" w:sz="4" w:space="0" w:color="3E7FCD" w:themeColor="accent2" w:themeTint="99"/>
        </w:tcBorders>
      </w:tcPr>
    </w:tblStylePr>
    <w:tblStylePr w:type="swCell">
      <w:tblPr/>
      <w:tcPr>
        <w:tcBorders>
          <w:top w:val="single" w:sz="4" w:space="0" w:color="3E7FC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31A671" w:themeColor="accent3" w:themeShade="BF"/>
    </w:rPr>
    <w:tblPr>
      <w:tblStyleRowBandSize w:val="1"/>
      <w:tblStyleColBandSize w:val="1"/>
      <w:tblBorders>
        <w:top w:val="single" w:sz="4" w:space="0" w:color="98E0BF" w:themeColor="accent3" w:themeTint="99"/>
        <w:left w:val="single" w:sz="4" w:space="0" w:color="98E0BF" w:themeColor="accent3" w:themeTint="99"/>
        <w:bottom w:val="single" w:sz="4" w:space="0" w:color="98E0BF" w:themeColor="accent3" w:themeTint="99"/>
        <w:right w:val="single" w:sz="4" w:space="0" w:color="98E0BF" w:themeColor="accent3" w:themeTint="99"/>
        <w:insideH w:val="single" w:sz="4" w:space="0" w:color="98E0BF" w:themeColor="accent3" w:themeTint="99"/>
        <w:insideV w:val="single" w:sz="4" w:space="0" w:color="98E0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4E9" w:themeFill="accent3" w:themeFillTint="33"/>
      </w:tcPr>
    </w:tblStylePr>
    <w:tblStylePr w:type="band1Horz">
      <w:tblPr/>
      <w:tcPr>
        <w:shd w:val="clear" w:color="auto" w:fill="DCF4E9" w:themeFill="accent3" w:themeFillTint="33"/>
      </w:tcPr>
    </w:tblStylePr>
    <w:tblStylePr w:type="neCell">
      <w:tblPr/>
      <w:tcPr>
        <w:tcBorders>
          <w:bottom w:val="single" w:sz="4" w:space="0" w:color="98E0BF" w:themeColor="accent3" w:themeTint="99"/>
        </w:tcBorders>
      </w:tcPr>
    </w:tblStylePr>
    <w:tblStylePr w:type="nwCell">
      <w:tblPr/>
      <w:tcPr>
        <w:tcBorders>
          <w:bottom w:val="single" w:sz="4" w:space="0" w:color="98E0BF" w:themeColor="accent3" w:themeTint="99"/>
        </w:tcBorders>
      </w:tcPr>
    </w:tblStylePr>
    <w:tblStylePr w:type="seCell">
      <w:tblPr/>
      <w:tcPr>
        <w:tcBorders>
          <w:top w:val="single" w:sz="4" w:space="0" w:color="98E0BF" w:themeColor="accent3" w:themeTint="99"/>
        </w:tcBorders>
      </w:tcPr>
    </w:tblStylePr>
    <w:tblStylePr w:type="swCell">
      <w:tblPr/>
      <w:tcPr>
        <w:tcBorders>
          <w:top w:val="single" w:sz="4" w:space="0" w:color="98E0BF"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315683"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5282BE"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5282BE"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315683"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315683"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403152"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5282BE"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95B3D7" w:themeColor="accent1"/>
        <w:bottom w:val="single" w:sz="4" w:space="10" w:color="95B3D7" w:themeColor="accent1"/>
      </w:pBdr>
      <w:spacing w:before="360" w:after="360"/>
      <w:ind w:left="864" w:right="864"/>
      <w:jc w:val="center"/>
    </w:pPr>
    <w:rPr>
      <w:i/>
      <w:iCs/>
      <w:color w:val="5282BE" w:themeColor="accent1" w:themeShade="BF"/>
    </w:rPr>
  </w:style>
  <w:style w:type="character" w:customStyle="1" w:styleId="IntenseQuoteChar">
    <w:name w:val="Intense Quote Char"/>
    <w:basedOn w:val="DefaultParagraphFont"/>
    <w:link w:val="IntenseQuote"/>
    <w:uiPriority w:val="30"/>
    <w:semiHidden/>
    <w:rsid w:val="000F51EC"/>
    <w:rPr>
      <w:i/>
      <w:iCs/>
      <w:color w:val="5282BE" w:themeColor="accent1" w:themeShade="BF"/>
    </w:rPr>
  </w:style>
  <w:style w:type="character" w:styleId="IntenseReference">
    <w:name w:val="Intense Reference"/>
    <w:basedOn w:val="DefaultParagraphFont"/>
    <w:uiPriority w:val="32"/>
    <w:semiHidden/>
    <w:qFormat/>
    <w:rsid w:val="000F51EC"/>
    <w:rPr>
      <w:b/>
      <w:bCs/>
      <w:caps w:val="0"/>
      <w:smallCaps/>
      <w:color w:val="5282BE"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95B3D7" w:themeColor="accent1"/>
        <w:left w:val="single" w:sz="8" w:space="0" w:color="95B3D7" w:themeColor="accent1"/>
        <w:bottom w:val="single" w:sz="8" w:space="0" w:color="95B3D7" w:themeColor="accent1"/>
        <w:right w:val="single" w:sz="8" w:space="0" w:color="95B3D7" w:themeColor="accent1"/>
        <w:insideH w:val="single" w:sz="8" w:space="0" w:color="95B3D7" w:themeColor="accent1"/>
        <w:insideV w:val="single" w:sz="8" w:space="0" w:color="95B3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1"/>
          <w:left w:val="single" w:sz="8" w:space="0" w:color="95B3D7" w:themeColor="accent1"/>
          <w:bottom w:val="single" w:sz="18" w:space="0" w:color="95B3D7" w:themeColor="accent1"/>
          <w:right w:val="single" w:sz="8" w:space="0" w:color="95B3D7" w:themeColor="accent1"/>
          <w:insideH w:val="nil"/>
          <w:insideV w:val="single" w:sz="8" w:space="0" w:color="95B3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1"/>
          <w:left w:val="single" w:sz="8" w:space="0" w:color="95B3D7" w:themeColor="accent1"/>
          <w:bottom w:val="single" w:sz="8" w:space="0" w:color="95B3D7" w:themeColor="accent1"/>
          <w:right w:val="single" w:sz="8" w:space="0" w:color="95B3D7" w:themeColor="accent1"/>
          <w:insideH w:val="nil"/>
          <w:insideV w:val="single" w:sz="8" w:space="0" w:color="95B3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1"/>
          <w:left w:val="single" w:sz="8" w:space="0" w:color="95B3D7" w:themeColor="accent1"/>
          <w:bottom w:val="single" w:sz="8" w:space="0" w:color="95B3D7" w:themeColor="accent1"/>
          <w:right w:val="single" w:sz="8" w:space="0" w:color="95B3D7" w:themeColor="accent1"/>
        </w:tcBorders>
      </w:tcPr>
    </w:tblStylePr>
    <w:tblStylePr w:type="band1Vert">
      <w:tblPr/>
      <w:tcPr>
        <w:tcBorders>
          <w:top w:val="single" w:sz="8" w:space="0" w:color="95B3D7" w:themeColor="accent1"/>
          <w:left w:val="single" w:sz="8" w:space="0" w:color="95B3D7" w:themeColor="accent1"/>
          <w:bottom w:val="single" w:sz="8" w:space="0" w:color="95B3D7" w:themeColor="accent1"/>
          <w:right w:val="single" w:sz="8" w:space="0" w:color="95B3D7" w:themeColor="accent1"/>
        </w:tcBorders>
        <w:shd w:val="clear" w:color="auto" w:fill="E4ECF5" w:themeFill="accent1" w:themeFillTint="3F"/>
      </w:tcPr>
    </w:tblStylePr>
    <w:tblStylePr w:type="band1Horz">
      <w:tblPr/>
      <w:tcPr>
        <w:tcBorders>
          <w:top w:val="single" w:sz="8" w:space="0" w:color="95B3D7" w:themeColor="accent1"/>
          <w:left w:val="single" w:sz="8" w:space="0" w:color="95B3D7" w:themeColor="accent1"/>
          <w:bottom w:val="single" w:sz="8" w:space="0" w:color="95B3D7" w:themeColor="accent1"/>
          <w:right w:val="single" w:sz="8" w:space="0" w:color="95B3D7" w:themeColor="accent1"/>
          <w:insideV w:val="single" w:sz="8" w:space="0" w:color="95B3D7" w:themeColor="accent1"/>
        </w:tcBorders>
        <w:shd w:val="clear" w:color="auto" w:fill="E4ECF5" w:themeFill="accent1" w:themeFillTint="3F"/>
      </w:tcPr>
    </w:tblStylePr>
    <w:tblStylePr w:type="band2Horz">
      <w:tblPr/>
      <w:tcPr>
        <w:tcBorders>
          <w:top w:val="single" w:sz="8" w:space="0" w:color="95B3D7" w:themeColor="accent1"/>
          <w:left w:val="single" w:sz="8" w:space="0" w:color="95B3D7" w:themeColor="accent1"/>
          <w:bottom w:val="single" w:sz="8" w:space="0" w:color="95B3D7" w:themeColor="accent1"/>
          <w:right w:val="single" w:sz="8" w:space="0" w:color="95B3D7" w:themeColor="accent1"/>
          <w:insideV w:val="single" w:sz="8" w:space="0" w:color="95B3D7"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163356" w:themeColor="accent2"/>
        <w:left w:val="single" w:sz="8" w:space="0" w:color="163356" w:themeColor="accent2"/>
        <w:bottom w:val="single" w:sz="8" w:space="0" w:color="163356" w:themeColor="accent2"/>
        <w:right w:val="single" w:sz="8" w:space="0" w:color="163356" w:themeColor="accent2"/>
        <w:insideH w:val="single" w:sz="8" w:space="0" w:color="163356" w:themeColor="accent2"/>
        <w:insideV w:val="single" w:sz="8" w:space="0" w:color="1633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3356" w:themeColor="accent2"/>
          <w:left w:val="single" w:sz="8" w:space="0" w:color="163356" w:themeColor="accent2"/>
          <w:bottom w:val="single" w:sz="18" w:space="0" w:color="163356" w:themeColor="accent2"/>
          <w:right w:val="single" w:sz="8" w:space="0" w:color="163356" w:themeColor="accent2"/>
          <w:insideH w:val="nil"/>
          <w:insideV w:val="single" w:sz="8" w:space="0" w:color="1633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3356" w:themeColor="accent2"/>
          <w:left w:val="single" w:sz="8" w:space="0" w:color="163356" w:themeColor="accent2"/>
          <w:bottom w:val="single" w:sz="8" w:space="0" w:color="163356" w:themeColor="accent2"/>
          <w:right w:val="single" w:sz="8" w:space="0" w:color="163356" w:themeColor="accent2"/>
          <w:insideH w:val="nil"/>
          <w:insideV w:val="single" w:sz="8" w:space="0" w:color="1633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3356" w:themeColor="accent2"/>
          <w:left w:val="single" w:sz="8" w:space="0" w:color="163356" w:themeColor="accent2"/>
          <w:bottom w:val="single" w:sz="8" w:space="0" w:color="163356" w:themeColor="accent2"/>
          <w:right w:val="single" w:sz="8" w:space="0" w:color="163356" w:themeColor="accent2"/>
        </w:tcBorders>
      </w:tcPr>
    </w:tblStylePr>
    <w:tblStylePr w:type="band1Vert">
      <w:tblPr/>
      <w:tcPr>
        <w:tcBorders>
          <w:top w:val="single" w:sz="8" w:space="0" w:color="163356" w:themeColor="accent2"/>
          <w:left w:val="single" w:sz="8" w:space="0" w:color="163356" w:themeColor="accent2"/>
          <w:bottom w:val="single" w:sz="8" w:space="0" w:color="163356" w:themeColor="accent2"/>
          <w:right w:val="single" w:sz="8" w:space="0" w:color="163356" w:themeColor="accent2"/>
        </w:tcBorders>
        <w:shd w:val="clear" w:color="auto" w:fill="AFCAEA" w:themeFill="accent2" w:themeFillTint="3F"/>
      </w:tcPr>
    </w:tblStylePr>
    <w:tblStylePr w:type="band1Horz">
      <w:tblPr/>
      <w:tcPr>
        <w:tcBorders>
          <w:top w:val="single" w:sz="8" w:space="0" w:color="163356" w:themeColor="accent2"/>
          <w:left w:val="single" w:sz="8" w:space="0" w:color="163356" w:themeColor="accent2"/>
          <w:bottom w:val="single" w:sz="8" w:space="0" w:color="163356" w:themeColor="accent2"/>
          <w:right w:val="single" w:sz="8" w:space="0" w:color="163356" w:themeColor="accent2"/>
          <w:insideV w:val="single" w:sz="8" w:space="0" w:color="163356" w:themeColor="accent2"/>
        </w:tcBorders>
        <w:shd w:val="clear" w:color="auto" w:fill="AFCAEA" w:themeFill="accent2" w:themeFillTint="3F"/>
      </w:tcPr>
    </w:tblStylePr>
    <w:tblStylePr w:type="band2Horz">
      <w:tblPr/>
      <w:tcPr>
        <w:tcBorders>
          <w:top w:val="single" w:sz="8" w:space="0" w:color="163356" w:themeColor="accent2"/>
          <w:left w:val="single" w:sz="8" w:space="0" w:color="163356" w:themeColor="accent2"/>
          <w:bottom w:val="single" w:sz="8" w:space="0" w:color="163356" w:themeColor="accent2"/>
          <w:right w:val="single" w:sz="8" w:space="0" w:color="163356" w:themeColor="accent2"/>
          <w:insideV w:val="single" w:sz="8" w:space="0" w:color="1633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54CC96" w:themeColor="accent3"/>
        <w:left w:val="single" w:sz="8" w:space="0" w:color="54CC96" w:themeColor="accent3"/>
        <w:bottom w:val="single" w:sz="8" w:space="0" w:color="54CC96" w:themeColor="accent3"/>
        <w:right w:val="single" w:sz="8" w:space="0" w:color="54CC96" w:themeColor="accent3"/>
        <w:insideH w:val="single" w:sz="8" w:space="0" w:color="54CC96" w:themeColor="accent3"/>
        <w:insideV w:val="single" w:sz="8" w:space="0" w:color="54CC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CC96" w:themeColor="accent3"/>
          <w:left w:val="single" w:sz="8" w:space="0" w:color="54CC96" w:themeColor="accent3"/>
          <w:bottom w:val="single" w:sz="18" w:space="0" w:color="54CC96" w:themeColor="accent3"/>
          <w:right w:val="single" w:sz="8" w:space="0" w:color="54CC96" w:themeColor="accent3"/>
          <w:insideH w:val="nil"/>
          <w:insideV w:val="single" w:sz="8" w:space="0" w:color="54CC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CC96" w:themeColor="accent3"/>
          <w:left w:val="single" w:sz="8" w:space="0" w:color="54CC96" w:themeColor="accent3"/>
          <w:bottom w:val="single" w:sz="8" w:space="0" w:color="54CC96" w:themeColor="accent3"/>
          <w:right w:val="single" w:sz="8" w:space="0" w:color="54CC96" w:themeColor="accent3"/>
          <w:insideH w:val="nil"/>
          <w:insideV w:val="single" w:sz="8" w:space="0" w:color="54CC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CC96" w:themeColor="accent3"/>
          <w:left w:val="single" w:sz="8" w:space="0" w:color="54CC96" w:themeColor="accent3"/>
          <w:bottom w:val="single" w:sz="8" w:space="0" w:color="54CC96" w:themeColor="accent3"/>
          <w:right w:val="single" w:sz="8" w:space="0" w:color="54CC96" w:themeColor="accent3"/>
        </w:tcBorders>
      </w:tcPr>
    </w:tblStylePr>
    <w:tblStylePr w:type="band1Vert">
      <w:tblPr/>
      <w:tcPr>
        <w:tcBorders>
          <w:top w:val="single" w:sz="8" w:space="0" w:color="54CC96" w:themeColor="accent3"/>
          <w:left w:val="single" w:sz="8" w:space="0" w:color="54CC96" w:themeColor="accent3"/>
          <w:bottom w:val="single" w:sz="8" w:space="0" w:color="54CC96" w:themeColor="accent3"/>
          <w:right w:val="single" w:sz="8" w:space="0" w:color="54CC96" w:themeColor="accent3"/>
        </w:tcBorders>
        <w:shd w:val="clear" w:color="auto" w:fill="D4F2E4" w:themeFill="accent3" w:themeFillTint="3F"/>
      </w:tcPr>
    </w:tblStylePr>
    <w:tblStylePr w:type="band1Horz">
      <w:tblPr/>
      <w:tcPr>
        <w:tcBorders>
          <w:top w:val="single" w:sz="8" w:space="0" w:color="54CC96" w:themeColor="accent3"/>
          <w:left w:val="single" w:sz="8" w:space="0" w:color="54CC96" w:themeColor="accent3"/>
          <w:bottom w:val="single" w:sz="8" w:space="0" w:color="54CC96" w:themeColor="accent3"/>
          <w:right w:val="single" w:sz="8" w:space="0" w:color="54CC96" w:themeColor="accent3"/>
          <w:insideV w:val="single" w:sz="8" w:space="0" w:color="54CC96" w:themeColor="accent3"/>
        </w:tcBorders>
        <w:shd w:val="clear" w:color="auto" w:fill="D4F2E4" w:themeFill="accent3" w:themeFillTint="3F"/>
      </w:tcPr>
    </w:tblStylePr>
    <w:tblStylePr w:type="band2Horz">
      <w:tblPr/>
      <w:tcPr>
        <w:tcBorders>
          <w:top w:val="single" w:sz="8" w:space="0" w:color="54CC96" w:themeColor="accent3"/>
          <w:left w:val="single" w:sz="8" w:space="0" w:color="54CC96" w:themeColor="accent3"/>
          <w:bottom w:val="single" w:sz="8" w:space="0" w:color="54CC96" w:themeColor="accent3"/>
          <w:right w:val="single" w:sz="8" w:space="0" w:color="54CC96" w:themeColor="accent3"/>
          <w:insideV w:val="single" w:sz="8" w:space="0" w:color="54CC96"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95B3D7" w:themeColor="accent1"/>
        <w:left w:val="single" w:sz="8" w:space="0" w:color="95B3D7" w:themeColor="accent1"/>
        <w:bottom w:val="single" w:sz="8" w:space="0" w:color="95B3D7" w:themeColor="accent1"/>
        <w:right w:val="single" w:sz="8" w:space="0" w:color="95B3D7" w:themeColor="accent1"/>
      </w:tblBorders>
    </w:tblPr>
    <w:tblStylePr w:type="firstRow">
      <w:pPr>
        <w:spacing w:before="0" w:after="0" w:line="240" w:lineRule="auto"/>
      </w:pPr>
      <w:rPr>
        <w:b/>
        <w:bCs/>
        <w:color w:val="FFFFFF" w:themeColor="background1"/>
      </w:rPr>
      <w:tblPr/>
      <w:tcPr>
        <w:shd w:val="clear" w:color="auto" w:fill="95B3D7" w:themeFill="accent1"/>
      </w:tcPr>
    </w:tblStylePr>
    <w:tblStylePr w:type="lastRow">
      <w:pPr>
        <w:spacing w:before="0" w:after="0" w:line="240" w:lineRule="auto"/>
      </w:pPr>
      <w:rPr>
        <w:b/>
        <w:bCs/>
      </w:rPr>
      <w:tblPr/>
      <w:tcPr>
        <w:tcBorders>
          <w:top w:val="double" w:sz="6" w:space="0" w:color="95B3D7" w:themeColor="accent1"/>
          <w:left w:val="single" w:sz="8" w:space="0" w:color="95B3D7" w:themeColor="accent1"/>
          <w:bottom w:val="single" w:sz="8" w:space="0" w:color="95B3D7" w:themeColor="accent1"/>
          <w:right w:val="single" w:sz="8" w:space="0" w:color="95B3D7" w:themeColor="accent1"/>
        </w:tcBorders>
      </w:tcPr>
    </w:tblStylePr>
    <w:tblStylePr w:type="firstCol">
      <w:rPr>
        <w:b/>
        <w:bCs/>
      </w:rPr>
    </w:tblStylePr>
    <w:tblStylePr w:type="lastCol">
      <w:rPr>
        <w:b/>
        <w:bCs/>
      </w:rPr>
    </w:tblStylePr>
    <w:tblStylePr w:type="band1Vert">
      <w:tblPr/>
      <w:tcPr>
        <w:tcBorders>
          <w:top w:val="single" w:sz="8" w:space="0" w:color="95B3D7" w:themeColor="accent1"/>
          <w:left w:val="single" w:sz="8" w:space="0" w:color="95B3D7" w:themeColor="accent1"/>
          <w:bottom w:val="single" w:sz="8" w:space="0" w:color="95B3D7" w:themeColor="accent1"/>
          <w:right w:val="single" w:sz="8" w:space="0" w:color="95B3D7" w:themeColor="accent1"/>
        </w:tcBorders>
      </w:tcPr>
    </w:tblStylePr>
    <w:tblStylePr w:type="band1Horz">
      <w:tblPr/>
      <w:tcPr>
        <w:tcBorders>
          <w:top w:val="single" w:sz="8" w:space="0" w:color="95B3D7" w:themeColor="accent1"/>
          <w:left w:val="single" w:sz="8" w:space="0" w:color="95B3D7" w:themeColor="accent1"/>
          <w:bottom w:val="single" w:sz="8" w:space="0" w:color="95B3D7" w:themeColor="accent1"/>
          <w:right w:val="single" w:sz="8" w:space="0" w:color="95B3D7"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163356" w:themeColor="accent2"/>
        <w:left w:val="single" w:sz="8" w:space="0" w:color="163356" w:themeColor="accent2"/>
        <w:bottom w:val="single" w:sz="8" w:space="0" w:color="163356" w:themeColor="accent2"/>
        <w:right w:val="single" w:sz="8" w:space="0" w:color="163356" w:themeColor="accent2"/>
      </w:tblBorders>
    </w:tblPr>
    <w:tblStylePr w:type="firstRow">
      <w:pPr>
        <w:spacing w:before="0" w:after="0" w:line="240" w:lineRule="auto"/>
      </w:pPr>
      <w:rPr>
        <w:b/>
        <w:bCs/>
        <w:color w:val="FFFFFF" w:themeColor="background1"/>
      </w:rPr>
      <w:tblPr/>
      <w:tcPr>
        <w:shd w:val="clear" w:color="auto" w:fill="163356" w:themeFill="accent2"/>
      </w:tcPr>
    </w:tblStylePr>
    <w:tblStylePr w:type="lastRow">
      <w:pPr>
        <w:spacing w:before="0" w:after="0" w:line="240" w:lineRule="auto"/>
      </w:pPr>
      <w:rPr>
        <w:b/>
        <w:bCs/>
      </w:rPr>
      <w:tblPr/>
      <w:tcPr>
        <w:tcBorders>
          <w:top w:val="double" w:sz="6" w:space="0" w:color="163356" w:themeColor="accent2"/>
          <w:left w:val="single" w:sz="8" w:space="0" w:color="163356" w:themeColor="accent2"/>
          <w:bottom w:val="single" w:sz="8" w:space="0" w:color="163356" w:themeColor="accent2"/>
          <w:right w:val="single" w:sz="8" w:space="0" w:color="163356" w:themeColor="accent2"/>
        </w:tcBorders>
      </w:tcPr>
    </w:tblStylePr>
    <w:tblStylePr w:type="firstCol">
      <w:rPr>
        <w:b/>
        <w:bCs/>
      </w:rPr>
    </w:tblStylePr>
    <w:tblStylePr w:type="lastCol">
      <w:rPr>
        <w:b/>
        <w:bCs/>
      </w:rPr>
    </w:tblStylePr>
    <w:tblStylePr w:type="band1Vert">
      <w:tblPr/>
      <w:tcPr>
        <w:tcBorders>
          <w:top w:val="single" w:sz="8" w:space="0" w:color="163356" w:themeColor="accent2"/>
          <w:left w:val="single" w:sz="8" w:space="0" w:color="163356" w:themeColor="accent2"/>
          <w:bottom w:val="single" w:sz="8" w:space="0" w:color="163356" w:themeColor="accent2"/>
          <w:right w:val="single" w:sz="8" w:space="0" w:color="163356" w:themeColor="accent2"/>
        </w:tcBorders>
      </w:tcPr>
    </w:tblStylePr>
    <w:tblStylePr w:type="band1Horz">
      <w:tblPr/>
      <w:tcPr>
        <w:tcBorders>
          <w:top w:val="single" w:sz="8" w:space="0" w:color="163356" w:themeColor="accent2"/>
          <w:left w:val="single" w:sz="8" w:space="0" w:color="163356" w:themeColor="accent2"/>
          <w:bottom w:val="single" w:sz="8" w:space="0" w:color="163356" w:themeColor="accent2"/>
          <w:right w:val="single" w:sz="8" w:space="0" w:color="1633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54CC96" w:themeColor="accent3"/>
        <w:left w:val="single" w:sz="8" w:space="0" w:color="54CC96" w:themeColor="accent3"/>
        <w:bottom w:val="single" w:sz="8" w:space="0" w:color="54CC96" w:themeColor="accent3"/>
        <w:right w:val="single" w:sz="8" w:space="0" w:color="54CC96" w:themeColor="accent3"/>
      </w:tblBorders>
    </w:tblPr>
    <w:tblStylePr w:type="firstRow">
      <w:pPr>
        <w:spacing w:before="0" w:after="0" w:line="240" w:lineRule="auto"/>
      </w:pPr>
      <w:rPr>
        <w:b/>
        <w:bCs/>
        <w:color w:val="FFFFFF" w:themeColor="background1"/>
      </w:rPr>
      <w:tblPr/>
      <w:tcPr>
        <w:shd w:val="clear" w:color="auto" w:fill="54CC96" w:themeFill="accent3"/>
      </w:tcPr>
    </w:tblStylePr>
    <w:tblStylePr w:type="lastRow">
      <w:pPr>
        <w:spacing w:before="0" w:after="0" w:line="240" w:lineRule="auto"/>
      </w:pPr>
      <w:rPr>
        <w:b/>
        <w:bCs/>
      </w:rPr>
      <w:tblPr/>
      <w:tcPr>
        <w:tcBorders>
          <w:top w:val="double" w:sz="6" w:space="0" w:color="54CC96" w:themeColor="accent3"/>
          <w:left w:val="single" w:sz="8" w:space="0" w:color="54CC96" w:themeColor="accent3"/>
          <w:bottom w:val="single" w:sz="8" w:space="0" w:color="54CC96" w:themeColor="accent3"/>
          <w:right w:val="single" w:sz="8" w:space="0" w:color="54CC96" w:themeColor="accent3"/>
        </w:tcBorders>
      </w:tcPr>
    </w:tblStylePr>
    <w:tblStylePr w:type="firstCol">
      <w:rPr>
        <w:b/>
        <w:bCs/>
      </w:rPr>
    </w:tblStylePr>
    <w:tblStylePr w:type="lastCol">
      <w:rPr>
        <w:b/>
        <w:bCs/>
      </w:rPr>
    </w:tblStylePr>
    <w:tblStylePr w:type="band1Vert">
      <w:tblPr/>
      <w:tcPr>
        <w:tcBorders>
          <w:top w:val="single" w:sz="8" w:space="0" w:color="54CC96" w:themeColor="accent3"/>
          <w:left w:val="single" w:sz="8" w:space="0" w:color="54CC96" w:themeColor="accent3"/>
          <w:bottom w:val="single" w:sz="8" w:space="0" w:color="54CC96" w:themeColor="accent3"/>
          <w:right w:val="single" w:sz="8" w:space="0" w:color="54CC96" w:themeColor="accent3"/>
        </w:tcBorders>
      </w:tcPr>
    </w:tblStylePr>
    <w:tblStylePr w:type="band1Horz">
      <w:tblPr/>
      <w:tcPr>
        <w:tcBorders>
          <w:top w:val="single" w:sz="8" w:space="0" w:color="54CC96" w:themeColor="accent3"/>
          <w:left w:val="single" w:sz="8" w:space="0" w:color="54CC96" w:themeColor="accent3"/>
          <w:bottom w:val="single" w:sz="8" w:space="0" w:color="54CC96" w:themeColor="accent3"/>
          <w:right w:val="single" w:sz="8" w:space="0" w:color="54CC96"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5282BE" w:themeColor="accent1" w:themeShade="BF"/>
    </w:rPr>
    <w:tblPr>
      <w:tblStyleRowBandSize w:val="1"/>
      <w:tblStyleColBandSize w:val="1"/>
      <w:tblBorders>
        <w:top w:val="single" w:sz="8" w:space="0" w:color="95B3D7" w:themeColor="accent1"/>
        <w:bottom w:val="single" w:sz="8" w:space="0" w:color="95B3D7" w:themeColor="accent1"/>
      </w:tblBorders>
    </w:tblPr>
    <w:tblStylePr w:type="firstRow">
      <w:pPr>
        <w:spacing w:before="0" w:after="0" w:line="240" w:lineRule="auto"/>
      </w:pPr>
      <w:rPr>
        <w:b/>
        <w:bCs/>
      </w:rPr>
      <w:tblPr/>
      <w:tcPr>
        <w:tcBorders>
          <w:top w:val="single" w:sz="8" w:space="0" w:color="95B3D7" w:themeColor="accent1"/>
          <w:left w:val="nil"/>
          <w:bottom w:val="single" w:sz="8" w:space="0" w:color="95B3D7" w:themeColor="accent1"/>
          <w:right w:val="nil"/>
          <w:insideH w:val="nil"/>
          <w:insideV w:val="nil"/>
        </w:tcBorders>
      </w:tcPr>
    </w:tblStylePr>
    <w:tblStylePr w:type="lastRow">
      <w:pPr>
        <w:spacing w:before="0" w:after="0" w:line="240" w:lineRule="auto"/>
      </w:pPr>
      <w:rPr>
        <w:b/>
        <w:bCs/>
      </w:rPr>
      <w:tblPr/>
      <w:tcPr>
        <w:tcBorders>
          <w:top w:val="single" w:sz="8" w:space="0" w:color="95B3D7" w:themeColor="accent1"/>
          <w:left w:val="nil"/>
          <w:bottom w:val="single" w:sz="8" w:space="0" w:color="95B3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1" w:themeFillTint="3F"/>
      </w:tcPr>
    </w:tblStylePr>
    <w:tblStylePr w:type="band1Horz">
      <w:tblPr/>
      <w:tcPr>
        <w:tcBorders>
          <w:left w:val="nil"/>
          <w:right w:val="nil"/>
          <w:insideH w:val="nil"/>
          <w:insideV w:val="nil"/>
        </w:tcBorders>
        <w:shd w:val="clear" w:color="auto" w:fill="E4ECF5"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102540" w:themeColor="accent2" w:themeShade="BF"/>
    </w:rPr>
    <w:tblPr>
      <w:tblStyleRowBandSize w:val="1"/>
      <w:tblStyleColBandSize w:val="1"/>
      <w:tblBorders>
        <w:top w:val="single" w:sz="8" w:space="0" w:color="163356" w:themeColor="accent2"/>
        <w:bottom w:val="single" w:sz="8" w:space="0" w:color="163356" w:themeColor="accent2"/>
      </w:tblBorders>
    </w:tblPr>
    <w:tblStylePr w:type="firstRow">
      <w:pPr>
        <w:spacing w:before="0" w:after="0" w:line="240" w:lineRule="auto"/>
      </w:pPr>
      <w:rPr>
        <w:b/>
        <w:bCs/>
      </w:rPr>
      <w:tblPr/>
      <w:tcPr>
        <w:tcBorders>
          <w:top w:val="single" w:sz="8" w:space="0" w:color="163356" w:themeColor="accent2"/>
          <w:left w:val="nil"/>
          <w:bottom w:val="single" w:sz="8" w:space="0" w:color="163356" w:themeColor="accent2"/>
          <w:right w:val="nil"/>
          <w:insideH w:val="nil"/>
          <w:insideV w:val="nil"/>
        </w:tcBorders>
      </w:tcPr>
    </w:tblStylePr>
    <w:tblStylePr w:type="lastRow">
      <w:pPr>
        <w:spacing w:before="0" w:after="0" w:line="240" w:lineRule="auto"/>
      </w:pPr>
      <w:rPr>
        <w:b/>
        <w:bCs/>
      </w:rPr>
      <w:tblPr/>
      <w:tcPr>
        <w:tcBorders>
          <w:top w:val="single" w:sz="8" w:space="0" w:color="163356" w:themeColor="accent2"/>
          <w:left w:val="nil"/>
          <w:bottom w:val="single" w:sz="8" w:space="0" w:color="1633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CAEA" w:themeFill="accent2" w:themeFillTint="3F"/>
      </w:tcPr>
    </w:tblStylePr>
    <w:tblStylePr w:type="band1Horz">
      <w:tblPr/>
      <w:tcPr>
        <w:tcBorders>
          <w:left w:val="nil"/>
          <w:right w:val="nil"/>
          <w:insideH w:val="nil"/>
          <w:insideV w:val="nil"/>
        </w:tcBorders>
        <w:shd w:val="clear" w:color="auto" w:fill="AFCAEA"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31A671" w:themeColor="accent3" w:themeShade="BF"/>
    </w:rPr>
    <w:tblPr>
      <w:tblStyleRowBandSize w:val="1"/>
      <w:tblStyleColBandSize w:val="1"/>
      <w:tblBorders>
        <w:top w:val="single" w:sz="8" w:space="0" w:color="54CC96" w:themeColor="accent3"/>
        <w:bottom w:val="single" w:sz="8" w:space="0" w:color="54CC96" w:themeColor="accent3"/>
      </w:tblBorders>
    </w:tblPr>
    <w:tblStylePr w:type="firstRow">
      <w:pPr>
        <w:spacing w:before="0" w:after="0" w:line="240" w:lineRule="auto"/>
      </w:pPr>
      <w:rPr>
        <w:b/>
        <w:bCs/>
      </w:rPr>
      <w:tblPr/>
      <w:tcPr>
        <w:tcBorders>
          <w:top w:val="single" w:sz="8" w:space="0" w:color="54CC96" w:themeColor="accent3"/>
          <w:left w:val="nil"/>
          <w:bottom w:val="single" w:sz="8" w:space="0" w:color="54CC96" w:themeColor="accent3"/>
          <w:right w:val="nil"/>
          <w:insideH w:val="nil"/>
          <w:insideV w:val="nil"/>
        </w:tcBorders>
      </w:tcPr>
    </w:tblStylePr>
    <w:tblStylePr w:type="lastRow">
      <w:pPr>
        <w:spacing w:before="0" w:after="0" w:line="240" w:lineRule="auto"/>
      </w:pPr>
      <w:rPr>
        <w:b/>
        <w:bCs/>
      </w:rPr>
      <w:tblPr/>
      <w:tcPr>
        <w:tcBorders>
          <w:top w:val="single" w:sz="8" w:space="0" w:color="54CC96" w:themeColor="accent3"/>
          <w:left w:val="nil"/>
          <w:bottom w:val="single" w:sz="8" w:space="0" w:color="54CC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2E4" w:themeFill="accent3" w:themeFillTint="3F"/>
      </w:tcPr>
    </w:tblStylePr>
    <w:tblStylePr w:type="band1Horz">
      <w:tblPr/>
      <w:tcPr>
        <w:tcBorders>
          <w:left w:val="nil"/>
          <w:right w:val="nil"/>
          <w:insideH w:val="nil"/>
          <w:insideV w:val="nil"/>
        </w:tcBorders>
        <w:shd w:val="clear" w:color="auto" w:fill="D4F2E4"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FD1E7" w:themeColor="accent1" w:themeTint="99"/>
        </w:tcBorders>
      </w:tcPr>
    </w:tblStylePr>
    <w:tblStylePr w:type="lastRow">
      <w:rPr>
        <w:b/>
        <w:bCs/>
      </w:rPr>
      <w:tblPr/>
      <w:tcPr>
        <w:tcBorders>
          <w:top w:val="single" w:sz="4" w:space="0" w:color="BFD1E7" w:themeColor="accent1" w:themeTint="99"/>
        </w:tcBorders>
      </w:tc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E7FCD" w:themeColor="accent2" w:themeTint="99"/>
        </w:tcBorders>
      </w:tcPr>
    </w:tblStylePr>
    <w:tblStylePr w:type="lastRow">
      <w:rPr>
        <w:b/>
        <w:bCs/>
      </w:rPr>
      <w:tblPr/>
      <w:tcPr>
        <w:tcBorders>
          <w:top w:val="single" w:sz="4" w:space="0" w:color="3E7FCD" w:themeColor="accent2" w:themeTint="99"/>
        </w:tcBorders>
      </w:tc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8E0BF" w:themeColor="accent3" w:themeTint="99"/>
        </w:tcBorders>
      </w:tcPr>
    </w:tblStylePr>
    <w:tblStylePr w:type="lastRow">
      <w:rPr>
        <w:b/>
        <w:bCs/>
      </w:rPr>
      <w:tblPr/>
      <w:tcPr>
        <w:tcBorders>
          <w:top w:val="single" w:sz="4" w:space="0" w:color="98E0BF" w:themeColor="accent3" w:themeTint="99"/>
        </w:tcBorders>
      </w:tc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BFD1E7" w:themeColor="accent1" w:themeTint="99"/>
        <w:bottom w:val="single" w:sz="4" w:space="0" w:color="BFD1E7" w:themeColor="accent1" w:themeTint="99"/>
        <w:insideH w:val="single" w:sz="4" w:space="0" w:color="BFD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3E7FCD" w:themeColor="accent2" w:themeTint="99"/>
        <w:bottom w:val="single" w:sz="4" w:space="0" w:color="3E7FCD" w:themeColor="accent2" w:themeTint="99"/>
        <w:insideH w:val="single" w:sz="4" w:space="0" w:color="3E7F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98E0BF" w:themeColor="accent3" w:themeTint="99"/>
        <w:bottom w:val="single" w:sz="4" w:space="0" w:color="98E0BF" w:themeColor="accent3" w:themeTint="99"/>
        <w:insideH w:val="single" w:sz="4" w:space="0" w:color="98E0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95B3D7" w:themeColor="accent1"/>
        <w:left w:val="single" w:sz="4" w:space="0" w:color="95B3D7" w:themeColor="accent1"/>
        <w:bottom w:val="single" w:sz="4" w:space="0" w:color="95B3D7" w:themeColor="accent1"/>
        <w:right w:val="single" w:sz="4" w:space="0" w:color="95B3D7" w:themeColor="accent1"/>
      </w:tblBorders>
    </w:tblPr>
    <w:tblStylePr w:type="firstRow">
      <w:rPr>
        <w:b/>
        <w:bCs/>
        <w:color w:val="FFFFFF" w:themeColor="background1"/>
      </w:rPr>
      <w:tblPr/>
      <w:tcPr>
        <w:shd w:val="clear" w:color="auto" w:fill="95B3D7" w:themeFill="accent1"/>
      </w:tcPr>
    </w:tblStylePr>
    <w:tblStylePr w:type="lastRow">
      <w:rPr>
        <w:b/>
        <w:bCs/>
      </w:rPr>
      <w:tblPr/>
      <w:tcPr>
        <w:tcBorders>
          <w:top w:val="double" w:sz="4" w:space="0" w:color="95B3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B3D7" w:themeColor="accent1"/>
          <w:right w:val="single" w:sz="4" w:space="0" w:color="95B3D7" w:themeColor="accent1"/>
        </w:tcBorders>
      </w:tcPr>
    </w:tblStylePr>
    <w:tblStylePr w:type="band1Horz">
      <w:tblPr/>
      <w:tcPr>
        <w:tcBorders>
          <w:top w:val="single" w:sz="4" w:space="0" w:color="95B3D7" w:themeColor="accent1"/>
          <w:bottom w:val="single" w:sz="4" w:space="0" w:color="95B3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B3D7" w:themeColor="accent1"/>
          <w:left w:val="nil"/>
        </w:tcBorders>
      </w:tcPr>
    </w:tblStylePr>
    <w:tblStylePr w:type="swCell">
      <w:tblPr/>
      <w:tcPr>
        <w:tcBorders>
          <w:top w:val="double" w:sz="4" w:space="0" w:color="95B3D7"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163356" w:themeColor="accent2"/>
        <w:left w:val="single" w:sz="4" w:space="0" w:color="163356" w:themeColor="accent2"/>
        <w:bottom w:val="single" w:sz="4" w:space="0" w:color="163356" w:themeColor="accent2"/>
        <w:right w:val="single" w:sz="4" w:space="0" w:color="163356" w:themeColor="accent2"/>
      </w:tblBorders>
    </w:tblPr>
    <w:tblStylePr w:type="firstRow">
      <w:rPr>
        <w:b/>
        <w:bCs/>
        <w:color w:val="FFFFFF" w:themeColor="background1"/>
      </w:rPr>
      <w:tblPr/>
      <w:tcPr>
        <w:shd w:val="clear" w:color="auto" w:fill="163356" w:themeFill="accent2"/>
      </w:tcPr>
    </w:tblStylePr>
    <w:tblStylePr w:type="lastRow">
      <w:rPr>
        <w:b/>
        <w:bCs/>
      </w:rPr>
      <w:tblPr/>
      <w:tcPr>
        <w:tcBorders>
          <w:top w:val="double" w:sz="4" w:space="0" w:color="1633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3356" w:themeColor="accent2"/>
          <w:right w:val="single" w:sz="4" w:space="0" w:color="163356" w:themeColor="accent2"/>
        </w:tcBorders>
      </w:tcPr>
    </w:tblStylePr>
    <w:tblStylePr w:type="band1Horz">
      <w:tblPr/>
      <w:tcPr>
        <w:tcBorders>
          <w:top w:val="single" w:sz="4" w:space="0" w:color="163356" w:themeColor="accent2"/>
          <w:bottom w:val="single" w:sz="4" w:space="0" w:color="1633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3356" w:themeColor="accent2"/>
          <w:left w:val="nil"/>
        </w:tcBorders>
      </w:tcPr>
    </w:tblStylePr>
    <w:tblStylePr w:type="swCell">
      <w:tblPr/>
      <w:tcPr>
        <w:tcBorders>
          <w:top w:val="double" w:sz="4" w:space="0" w:color="1633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54CC96" w:themeColor="accent3"/>
        <w:left w:val="single" w:sz="4" w:space="0" w:color="54CC96" w:themeColor="accent3"/>
        <w:bottom w:val="single" w:sz="4" w:space="0" w:color="54CC96" w:themeColor="accent3"/>
        <w:right w:val="single" w:sz="4" w:space="0" w:color="54CC96" w:themeColor="accent3"/>
      </w:tblBorders>
    </w:tblPr>
    <w:tblStylePr w:type="firstRow">
      <w:rPr>
        <w:b/>
        <w:bCs/>
        <w:color w:val="FFFFFF" w:themeColor="background1"/>
      </w:rPr>
      <w:tblPr/>
      <w:tcPr>
        <w:shd w:val="clear" w:color="auto" w:fill="54CC96" w:themeFill="accent3"/>
      </w:tcPr>
    </w:tblStylePr>
    <w:tblStylePr w:type="lastRow">
      <w:rPr>
        <w:b/>
        <w:bCs/>
      </w:rPr>
      <w:tblPr/>
      <w:tcPr>
        <w:tcBorders>
          <w:top w:val="double" w:sz="4" w:space="0" w:color="54CC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CC96" w:themeColor="accent3"/>
          <w:right w:val="single" w:sz="4" w:space="0" w:color="54CC96" w:themeColor="accent3"/>
        </w:tcBorders>
      </w:tcPr>
    </w:tblStylePr>
    <w:tblStylePr w:type="band1Horz">
      <w:tblPr/>
      <w:tcPr>
        <w:tcBorders>
          <w:top w:val="single" w:sz="4" w:space="0" w:color="54CC96" w:themeColor="accent3"/>
          <w:bottom w:val="single" w:sz="4" w:space="0" w:color="54CC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CC96" w:themeColor="accent3"/>
          <w:left w:val="nil"/>
        </w:tcBorders>
      </w:tcPr>
    </w:tblStylePr>
    <w:tblStylePr w:type="swCell">
      <w:tblPr/>
      <w:tcPr>
        <w:tcBorders>
          <w:top w:val="double" w:sz="4" w:space="0" w:color="54CC96"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BFD1E7" w:themeColor="accent1" w:themeTint="99"/>
        <w:left w:val="single" w:sz="4" w:space="0" w:color="BFD1E7" w:themeColor="accent1" w:themeTint="99"/>
        <w:bottom w:val="single" w:sz="4" w:space="0" w:color="BFD1E7" w:themeColor="accent1" w:themeTint="99"/>
        <w:right w:val="single" w:sz="4" w:space="0" w:color="BFD1E7" w:themeColor="accent1" w:themeTint="99"/>
        <w:insideH w:val="single" w:sz="4" w:space="0" w:color="BFD1E7" w:themeColor="accent1" w:themeTint="99"/>
      </w:tblBorders>
    </w:tblPr>
    <w:tblStylePr w:type="firstRow">
      <w:rPr>
        <w:b/>
        <w:bCs/>
        <w:color w:val="FFFFFF" w:themeColor="background1"/>
      </w:rPr>
      <w:tblPr/>
      <w:tcPr>
        <w:tcBorders>
          <w:top w:val="single" w:sz="4" w:space="0" w:color="95B3D7" w:themeColor="accent1"/>
          <w:left w:val="single" w:sz="4" w:space="0" w:color="95B3D7" w:themeColor="accent1"/>
          <w:bottom w:val="single" w:sz="4" w:space="0" w:color="95B3D7" w:themeColor="accent1"/>
          <w:right w:val="single" w:sz="4" w:space="0" w:color="95B3D7" w:themeColor="accent1"/>
          <w:insideH w:val="nil"/>
        </w:tcBorders>
        <w:shd w:val="clear" w:color="auto" w:fill="95B3D7" w:themeFill="accent1"/>
      </w:tcPr>
    </w:tblStylePr>
    <w:tblStylePr w:type="lastRow">
      <w:rPr>
        <w:b/>
        <w:bCs/>
      </w:rPr>
      <w:tblPr/>
      <w:tcPr>
        <w:tcBorders>
          <w:top w:val="double" w:sz="4" w:space="0" w:color="BFD1E7" w:themeColor="accent1" w:themeTint="99"/>
        </w:tcBorders>
      </w:tc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3E7FCD" w:themeColor="accent2" w:themeTint="99"/>
        <w:left w:val="single" w:sz="4" w:space="0" w:color="3E7FCD" w:themeColor="accent2" w:themeTint="99"/>
        <w:bottom w:val="single" w:sz="4" w:space="0" w:color="3E7FCD" w:themeColor="accent2" w:themeTint="99"/>
        <w:right w:val="single" w:sz="4" w:space="0" w:color="3E7FCD" w:themeColor="accent2" w:themeTint="99"/>
        <w:insideH w:val="single" w:sz="4" w:space="0" w:color="3E7FCD" w:themeColor="accent2" w:themeTint="99"/>
      </w:tblBorders>
    </w:tblPr>
    <w:tblStylePr w:type="firstRow">
      <w:rPr>
        <w:b/>
        <w:bCs/>
        <w:color w:val="FFFFFF" w:themeColor="background1"/>
      </w:rPr>
      <w:tblPr/>
      <w:tcPr>
        <w:tcBorders>
          <w:top w:val="single" w:sz="4" w:space="0" w:color="163356" w:themeColor="accent2"/>
          <w:left w:val="single" w:sz="4" w:space="0" w:color="163356" w:themeColor="accent2"/>
          <w:bottom w:val="single" w:sz="4" w:space="0" w:color="163356" w:themeColor="accent2"/>
          <w:right w:val="single" w:sz="4" w:space="0" w:color="163356" w:themeColor="accent2"/>
          <w:insideH w:val="nil"/>
        </w:tcBorders>
        <w:shd w:val="clear" w:color="auto" w:fill="163356" w:themeFill="accent2"/>
      </w:tcPr>
    </w:tblStylePr>
    <w:tblStylePr w:type="lastRow">
      <w:rPr>
        <w:b/>
        <w:bCs/>
      </w:rPr>
      <w:tblPr/>
      <w:tcPr>
        <w:tcBorders>
          <w:top w:val="double" w:sz="4" w:space="0" w:color="3E7FCD" w:themeColor="accent2" w:themeTint="99"/>
        </w:tcBorders>
      </w:tc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98E0BF" w:themeColor="accent3" w:themeTint="99"/>
        <w:left w:val="single" w:sz="4" w:space="0" w:color="98E0BF" w:themeColor="accent3" w:themeTint="99"/>
        <w:bottom w:val="single" w:sz="4" w:space="0" w:color="98E0BF" w:themeColor="accent3" w:themeTint="99"/>
        <w:right w:val="single" w:sz="4" w:space="0" w:color="98E0BF" w:themeColor="accent3" w:themeTint="99"/>
        <w:insideH w:val="single" w:sz="4" w:space="0" w:color="98E0BF" w:themeColor="accent3" w:themeTint="99"/>
      </w:tblBorders>
    </w:tblPr>
    <w:tblStylePr w:type="firstRow">
      <w:rPr>
        <w:b/>
        <w:bCs/>
        <w:color w:val="FFFFFF" w:themeColor="background1"/>
      </w:rPr>
      <w:tblPr/>
      <w:tcPr>
        <w:tcBorders>
          <w:top w:val="single" w:sz="4" w:space="0" w:color="54CC96" w:themeColor="accent3"/>
          <w:left w:val="single" w:sz="4" w:space="0" w:color="54CC96" w:themeColor="accent3"/>
          <w:bottom w:val="single" w:sz="4" w:space="0" w:color="54CC96" w:themeColor="accent3"/>
          <w:right w:val="single" w:sz="4" w:space="0" w:color="54CC96" w:themeColor="accent3"/>
          <w:insideH w:val="nil"/>
        </w:tcBorders>
        <w:shd w:val="clear" w:color="auto" w:fill="54CC96" w:themeFill="accent3"/>
      </w:tcPr>
    </w:tblStylePr>
    <w:tblStylePr w:type="lastRow">
      <w:rPr>
        <w:b/>
        <w:bCs/>
      </w:rPr>
      <w:tblPr/>
      <w:tcPr>
        <w:tcBorders>
          <w:top w:val="double" w:sz="4" w:space="0" w:color="98E0BF" w:themeColor="accent3" w:themeTint="99"/>
        </w:tcBorders>
      </w:tc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95B3D7" w:themeColor="accent1"/>
        <w:left w:val="single" w:sz="24" w:space="0" w:color="95B3D7" w:themeColor="accent1"/>
        <w:bottom w:val="single" w:sz="24" w:space="0" w:color="95B3D7" w:themeColor="accent1"/>
        <w:right w:val="single" w:sz="24" w:space="0" w:color="95B3D7" w:themeColor="accent1"/>
      </w:tblBorders>
    </w:tblPr>
    <w:tcPr>
      <w:shd w:val="clear" w:color="auto" w:fill="95B3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163356" w:themeColor="accent2"/>
        <w:left w:val="single" w:sz="24" w:space="0" w:color="163356" w:themeColor="accent2"/>
        <w:bottom w:val="single" w:sz="24" w:space="0" w:color="163356" w:themeColor="accent2"/>
        <w:right w:val="single" w:sz="24" w:space="0" w:color="163356" w:themeColor="accent2"/>
      </w:tblBorders>
    </w:tblPr>
    <w:tcPr>
      <w:shd w:val="clear" w:color="auto" w:fill="1633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54CC96" w:themeColor="accent3"/>
        <w:left w:val="single" w:sz="24" w:space="0" w:color="54CC96" w:themeColor="accent3"/>
        <w:bottom w:val="single" w:sz="24" w:space="0" w:color="54CC96" w:themeColor="accent3"/>
        <w:right w:val="single" w:sz="24" w:space="0" w:color="54CC96" w:themeColor="accent3"/>
      </w:tblBorders>
    </w:tblPr>
    <w:tcPr>
      <w:shd w:val="clear" w:color="auto" w:fill="54CC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5282BE" w:themeColor="accent1" w:themeShade="BF"/>
    </w:rPr>
    <w:tblPr>
      <w:tblStyleRowBandSize w:val="1"/>
      <w:tblStyleColBandSize w:val="1"/>
      <w:tblBorders>
        <w:top w:val="single" w:sz="4" w:space="0" w:color="95B3D7" w:themeColor="accent1"/>
        <w:bottom w:val="single" w:sz="4" w:space="0" w:color="95B3D7" w:themeColor="accent1"/>
      </w:tblBorders>
    </w:tblPr>
    <w:tblStylePr w:type="firstRow">
      <w:rPr>
        <w:b/>
        <w:bCs/>
      </w:rPr>
      <w:tblPr/>
      <w:tcPr>
        <w:tcBorders>
          <w:bottom w:val="single" w:sz="4" w:space="0" w:color="95B3D7" w:themeColor="accent1"/>
        </w:tcBorders>
      </w:tcPr>
    </w:tblStylePr>
    <w:tblStylePr w:type="lastRow">
      <w:rPr>
        <w:b/>
        <w:bCs/>
      </w:rPr>
      <w:tblPr/>
      <w:tcPr>
        <w:tcBorders>
          <w:top w:val="double" w:sz="4" w:space="0" w:color="95B3D7" w:themeColor="accent1"/>
        </w:tcBorders>
      </w:tcPr>
    </w:tblStylePr>
    <w:tblStylePr w:type="firstCol">
      <w:rPr>
        <w:b/>
        <w:bCs/>
      </w:rPr>
    </w:tblStylePr>
    <w:tblStylePr w:type="lastCol">
      <w:rPr>
        <w:b/>
        <w:bCs/>
      </w:rPr>
    </w:tblStylePr>
    <w:tblStylePr w:type="band1Vert">
      <w:tblPr/>
      <w:tcPr>
        <w:shd w:val="clear" w:color="auto" w:fill="E9EFF7" w:themeFill="accent1" w:themeFillTint="33"/>
      </w:tcPr>
    </w:tblStylePr>
    <w:tblStylePr w:type="band1Horz">
      <w:tblPr/>
      <w:tcPr>
        <w:shd w:val="clear" w:color="auto" w:fill="E9EFF7"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102540" w:themeColor="accent2" w:themeShade="BF"/>
    </w:rPr>
    <w:tblPr>
      <w:tblStyleRowBandSize w:val="1"/>
      <w:tblStyleColBandSize w:val="1"/>
      <w:tblBorders>
        <w:top w:val="single" w:sz="4" w:space="0" w:color="163356" w:themeColor="accent2"/>
        <w:bottom w:val="single" w:sz="4" w:space="0" w:color="163356" w:themeColor="accent2"/>
      </w:tblBorders>
    </w:tblPr>
    <w:tblStylePr w:type="firstRow">
      <w:rPr>
        <w:b/>
        <w:bCs/>
      </w:rPr>
      <w:tblPr/>
      <w:tcPr>
        <w:tcBorders>
          <w:bottom w:val="single" w:sz="4" w:space="0" w:color="163356" w:themeColor="accent2"/>
        </w:tcBorders>
      </w:tcPr>
    </w:tblStylePr>
    <w:tblStylePr w:type="lastRow">
      <w:rPr>
        <w:b/>
        <w:bCs/>
      </w:rPr>
      <w:tblPr/>
      <w:tcPr>
        <w:tcBorders>
          <w:top w:val="double" w:sz="4" w:space="0" w:color="163356" w:themeColor="accent2"/>
        </w:tcBorders>
      </w:tcPr>
    </w:tblStylePr>
    <w:tblStylePr w:type="firstCol">
      <w:rPr>
        <w:b/>
        <w:bCs/>
      </w:rPr>
    </w:tblStylePr>
    <w:tblStylePr w:type="lastCol">
      <w:rPr>
        <w:b/>
        <w:bCs/>
      </w:rPr>
    </w:tblStylePr>
    <w:tblStylePr w:type="band1Vert">
      <w:tblPr/>
      <w:tcPr>
        <w:shd w:val="clear" w:color="auto" w:fill="BED4EE" w:themeFill="accent2" w:themeFillTint="33"/>
      </w:tcPr>
    </w:tblStylePr>
    <w:tblStylePr w:type="band1Horz">
      <w:tblPr/>
      <w:tcPr>
        <w:shd w:val="clear" w:color="auto" w:fill="BED4EE"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31A671" w:themeColor="accent3" w:themeShade="BF"/>
    </w:rPr>
    <w:tblPr>
      <w:tblStyleRowBandSize w:val="1"/>
      <w:tblStyleColBandSize w:val="1"/>
      <w:tblBorders>
        <w:top w:val="single" w:sz="4" w:space="0" w:color="54CC96" w:themeColor="accent3"/>
        <w:bottom w:val="single" w:sz="4" w:space="0" w:color="54CC96" w:themeColor="accent3"/>
      </w:tblBorders>
    </w:tblPr>
    <w:tblStylePr w:type="firstRow">
      <w:rPr>
        <w:b/>
        <w:bCs/>
      </w:rPr>
      <w:tblPr/>
      <w:tcPr>
        <w:tcBorders>
          <w:bottom w:val="single" w:sz="4" w:space="0" w:color="54CC96" w:themeColor="accent3"/>
        </w:tcBorders>
      </w:tcPr>
    </w:tblStylePr>
    <w:tblStylePr w:type="lastRow">
      <w:rPr>
        <w:b/>
        <w:bCs/>
      </w:rPr>
      <w:tblPr/>
      <w:tcPr>
        <w:tcBorders>
          <w:top w:val="double" w:sz="4" w:space="0" w:color="54CC96" w:themeColor="accent3"/>
        </w:tcBorders>
      </w:tcPr>
    </w:tblStylePr>
    <w:tblStylePr w:type="firstCol">
      <w:rPr>
        <w:b/>
        <w:bCs/>
      </w:rPr>
    </w:tblStylePr>
    <w:tblStylePr w:type="lastCol">
      <w:rPr>
        <w:b/>
        <w:bCs/>
      </w:rPr>
    </w:tblStylePr>
    <w:tblStylePr w:type="band1Vert">
      <w:tblPr/>
      <w:tcPr>
        <w:shd w:val="clear" w:color="auto" w:fill="DCF4E9" w:themeFill="accent3" w:themeFillTint="33"/>
      </w:tcPr>
    </w:tblStylePr>
    <w:tblStylePr w:type="band1Horz">
      <w:tblPr/>
      <w:tcPr>
        <w:shd w:val="clear" w:color="auto" w:fill="DCF4E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5282B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B3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B3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B3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B3D7" w:themeColor="accent1"/>
        </w:tcBorders>
        <w:shd w:val="clear" w:color="auto" w:fill="FFFFFF" w:themeFill="background1"/>
      </w:tcPr>
    </w:tblStylePr>
    <w:tblStylePr w:type="band1Vert">
      <w:tblPr/>
      <w:tcPr>
        <w:shd w:val="clear" w:color="auto" w:fill="E9EFF7" w:themeFill="accent1" w:themeFillTint="33"/>
      </w:tcPr>
    </w:tblStylePr>
    <w:tblStylePr w:type="band1Horz">
      <w:tblPr/>
      <w:tcPr>
        <w:shd w:val="clear" w:color="auto" w:fill="E9EF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1025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33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33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33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3356" w:themeColor="accent2"/>
        </w:tcBorders>
        <w:shd w:val="clear" w:color="auto" w:fill="FFFFFF" w:themeFill="background1"/>
      </w:tcPr>
    </w:tblStylePr>
    <w:tblStylePr w:type="band1Vert">
      <w:tblPr/>
      <w:tcPr>
        <w:shd w:val="clear" w:color="auto" w:fill="BED4EE" w:themeFill="accent2" w:themeFillTint="33"/>
      </w:tcPr>
    </w:tblStylePr>
    <w:tblStylePr w:type="band1Horz">
      <w:tblPr/>
      <w:tcPr>
        <w:shd w:val="clear" w:color="auto" w:fill="BED4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31A6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CC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CC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CC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CC96" w:themeColor="accent3"/>
        </w:tcBorders>
        <w:shd w:val="clear" w:color="auto" w:fill="FFFFFF" w:themeFill="background1"/>
      </w:tcPr>
    </w:tblStylePr>
    <w:tblStylePr w:type="band1Vert">
      <w:tblPr/>
      <w:tcPr>
        <w:shd w:val="clear" w:color="auto" w:fill="DCF4E9" w:themeFill="accent3" w:themeFillTint="33"/>
      </w:tcPr>
    </w:tblStylePr>
    <w:tblStylePr w:type="band1Horz">
      <w:tblPr/>
      <w:tcPr>
        <w:shd w:val="clear" w:color="auto" w:fill="DCF4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AFC5E1" w:themeColor="accent1" w:themeTint="BF"/>
        <w:left w:val="single" w:sz="8" w:space="0" w:color="AFC5E1" w:themeColor="accent1" w:themeTint="BF"/>
        <w:bottom w:val="single" w:sz="8" w:space="0" w:color="AFC5E1" w:themeColor="accent1" w:themeTint="BF"/>
        <w:right w:val="single" w:sz="8" w:space="0" w:color="AFC5E1" w:themeColor="accent1" w:themeTint="BF"/>
        <w:insideH w:val="single" w:sz="8" w:space="0" w:color="AFC5E1" w:themeColor="accent1" w:themeTint="BF"/>
        <w:insideV w:val="single" w:sz="8" w:space="0" w:color="AFC5E1" w:themeColor="accent1" w:themeTint="BF"/>
      </w:tblBorders>
    </w:tblPr>
    <w:tcPr>
      <w:shd w:val="clear" w:color="auto" w:fill="E4ECF5" w:themeFill="accent1" w:themeFillTint="3F"/>
    </w:tcPr>
    <w:tblStylePr w:type="firstRow">
      <w:rPr>
        <w:b/>
        <w:bCs/>
      </w:rPr>
    </w:tblStylePr>
    <w:tblStylePr w:type="lastRow">
      <w:rPr>
        <w:b/>
        <w:bCs/>
      </w:rPr>
      <w:tblPr/>
      <w:tcPr>
        <w:tcBorders>
          <w:top w:val="single" w:sz="18" w:space="0" w:color="AFC5E1" w:themeColor="accent1" w:themeTint="BF"/>
        </w:tcBorders>
      </w:tcPr>
    </w:tblStylePr>
    <w:tblStylePr w:type="firstCol">
      <w:rPr>
        <w:b/>
        <w:bCs/>
      </w:rPr>
    </w:tblStylePr>
    <w:tblStylePr w:type="lastCol">
      <w:rPr>
        <w:b/>
        <w:bCs/>
      </w:rPr>
    </w:tblStylePr>
    <w:tblStylePr w:type="band1Vert">
      <w:tblPr/>
      <w:tcPr>
        <w:shd w:val="clear" w:color="auto" w:fill="CAD8EB" w:themeFill="accent1" w:themeFillTint="7F"/>
      </w:tcPr>
    </w:tblStylePr>
    <w:tblStylePr w:type="band1Horz">
      <w:tblPr/>
      <w:tcPr>
        <w:shd w:val="clear" w:color="auto" w:fill="CAD8EB"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2A62A6" w:themeColor="accent2" w:themeTint="BF"/>
        <w:left w:val="single" w:sz="8" w:space="0" w:color="2A62A6" w:themeColor="accent2" w:themeTint="BF"/>
        <w:bottom w:val="single" w:sz="8" w:space="0" w:color="2A62A6" w:themeColor="accent2" w:themeTint="BF"/>
        <w:right w:val="single" w:sz="8" w:space="0" w:color="2A62A6" w:themeColor="accent2" w:themeTint="BF"/>
        <w:insideH w:val="single" w:sz="8" w:space="0" w:color="2A62A6" w:themeColor="accent2" w:themeTint="BF"/>
        <w:insideV w:val="single" w:sz="8" w:space="0" w:color="2A62A6" w:themeColor="accent2" w:themeTint="BF"/>
      </w:tblBorders>
    </w:tblPr>
    <w:tcPr>
      <w:shd w:val="clear" w:color="auto" w:fill="AFCAEA" w:themeFill="accent2" w:themeFillTint="3F"/>
    </w:tcPr>
    <w:tblStylePr w:type="firstRow">
      <w:rPr>
        <w:b/>
        <w:bCs/>
      </w:rPr>
    </w:tblStylePr>
    <w:tblStylePr w:type="lastRow">
      <w:rPr>
        <w:b/>
        <w:bCs/>
      </w:rPr>
      <w:tblPr/>
      <w:tcPr>
        <w:tcBorders>
          <w:top w:val="single" w:sz="18" w:space="0" w:color="2A62A6" w:themeColor="accent2" w:themeTint="BF"/>
        </w:tcBorders>
      </w:tcPr>
    </w:tblStylePr>
    <w:tblStylePr w:type="firstCol">
      <w:rPr>
        <w:b/>
        <w:bCs/>
      </w:rPr>
    </w:tblStylePr>
    <w:tblStylePr w:type="lastCol">
      <w:rPr>
        <w:b/>
        <w:bCs/>
      </w:rPr>
    </w:tblStylePr>
    <w:tblStylePr w:type="band1Vert">
      <w:tblPr/>
      <w:tcPr>
        <w:shd w:val="clear" w:color="auto" w:fill="5F95D6" w:themeFill="accent2" w:themeFillTint="7F"/>
      </w:tcPr>
    </w:tblStylePr>
    <w:tblStylePr w:type="band1Horz">
      <w:tblPr/>
      <w:tcPr>
        <w:shd w:val="clear" w:color="auto" w:fill="5F95D6"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7ED8B0" w:themeColor="accent3" w:themeTint="BF"/>
        <w:left w:val="single" w:sz="8" w:space="0" w:color="7ED8B0" w:themeColor="accent3" w:themeTint="BF"/>
        <w:bottom w:val="single" w:sz="8" w:space="0" w:color="7ED8B0" w:themeColor="accent3" w:themeTint="BF"/>
        <w:right w:val="single" w:sz="8" w:space="0" w:color="7ED8B0" w:themeColor="accent3" w:themeTint="BF"/>
        <w:insideH w:val="single" w:sz="8" w:space="0" w:color="7ED8B0" w:themeColor="accent3" w:themeTint="BF"/>
        <w:insideV w:val="single" w:sz="8" w:space="0" w:color="7ED8B0" w:themeColor="accent3" w:themeTint="BF"/>
      </w:tblBorders>
    </w:tblPr>
    <w:tcPr>
      <w:shd w:val="clear" w:color="auto" w:fill="D4F2E4" w:themeFill="accent3" w:themeFillTint="3F"/>
    </w:tcPr>
    <w:tblStylePr w:type="firstRow">
      <w:rPr>
        <w:b/>
        <w:bCs/>
      </w:rPr>
    </w:tblStylePr>
    <w:tblStylePr w:type="lastRow">
      <w:rPr>
        <w:b/>
        <w:bCs/>
      </w:rPr>
      <w:tblPr/>
      <w:tcPr>
        <w:tcBorders>
          <w:top w:val="single" w:sz="18" w:space="0" w:color="7ED8B0" w:themeColor="accent3" w:themeTint="BF"/>
        </w:tcBorders>
      </w:tcPr>
    </w:tblStylePr>
    <w:tblStylePr w:type="firstCol">
      <w:rPr>
        <w:b/>
        <w:bCs/>
      </w:rPr>
    </w:tblStylePr>
    <w:tblStylePr w:type="lastCol">
      <w:rPr>
        <w:b/>
        <w:bCs/>
      </w:rPr>
    </w:tblStylePr>
    <w:tblStylePr w:type="band1Vert">
      <w:tblPr/>
      <w:tcPr>
        <w:shd w:val="clear" w:color="auto" w:fill="A9E5CA" w:themeFill="accent3" w:themeFillTint="7F"/>
      </w:tcPr>
    </w:tblStylePr>
    <w:tblStylePr w:type="band1Horz">
      <w:tblPr/>
      <w:tcPr>
        <w:shd w:val="clear" w:color="auto" w:fill="A9E5CA"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B3D7" w:themeColor="accent1"/>
        <w:left w:val="single" w:sz="8" w:space="0" w:color="95B3D7" w:themeColor="accent1"/>
        <w:bottom w:val="single" w:sz="8" w:space="0" w:color="95B3D7" w:themeColor="accent1"/>
        <w:right w:val="single" w:sz="8" w:space="0" w:color="95B3D7" w:themeColor="accent1"/>
        <w:insideH w:val="single" w:sz="8" w:space="0" w:color="95B3D7" w:themeColor="accent1"/>
        <w:insideV w:val="single" w:sz="8" w:space="0" w:color="95B3D7" w:themeColor="accent1"/>
      </w:tblBorders>
    </w:tblPr>
    <w:tcPr>
      <w:shd w:val="clear" w:color="auto" w:fill="E4ECF5" w:themeFill="accent1" w:themeFillTint="3F"/>
    </w:tcPr>
    <w:tblStylePr w:type="firstRow">
      <w:rPr>
        <w:b/>
        <w:bCs/>
        <w:color w:val="000000" w:themeColor="text1"/>
      </w:rPr>
      <w:tblPr/>
      <w:tcPr>
        <w:shd w:val="clear" w:color="auto" w:fill="F4F7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7" w:themeFill="accent1" w:themeFillTint="33"/>
      </w:tcPr>
    </w:tblStylePr>
    <w:tblStylePr w:type="band1Vert">
      <w:tblPr/>
      <w:tcPr>
        <w:shd w:val="clear" w:color="auto" w:fill="CAD8EB" w:themeFill="accent1" w:themeFillTint="7F"/>
      </w:tcPr>
    </w:tblStylePr>
    <w:tblStylePr w:type="band1Horz">
      <w:tblPr/>
      <w:tcPr>
        <w:tcBorders>
          <w:insideH w:val="single" w:sz="6" w:space="0" w:color="95B3D7" w:themeColor="accent1"/>
          <w:insideV w:val="single" w:sz="6" w:space="0" w:color="95B3D7" w:themeColor="accent1"/>
        </w:tcBorders>
        <w:shd w:val="clear" w:color="auto" w:fill="CAD8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3356" w:themeColor="accent2"/>
        <w:left w:val="single" w:sz="8" w:space="0" w:color="163356" w:themeColor="accent2"/>
        <w:bottom w:val="single" w:sz="8" w:space="0" w:color="163356" w:themeColor="accent2"/>
        <w:right w:val="single" w:sz="8" w:space="0" w:color="163356" w:themeColor="accent2"/>
        <w:insideH w:val="single" w:sz="8" w:space="0" w:color="163356" w:themeColor="accent2"/>
        <w:insideV w:val="single" w:sz="8" w:space="0" w:color="163356" w:themeColor="accent2"/>
      </w:tblBorders>
    </w:tblPr>
    <w:tcPr>
      <w:shd w:val="clear" w:color="auto" w:fill="AFCAEA" w:themeFill="accent2" w:themeFillTint="3F"/>
    </w:tcPr>
    <w:tblStylePr w:type="firstRow">
      <w:rPr>
        <w:b/>
        <w:bCs/>
        <w:color w:val="000000" w:themeColor="text1"/>
      </w:rPr>
      <w:tblPr/>
      <w:tcPr>
        <w:shd w:val="clear" w:color="auto" w:fill="DFEA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4EE" w:themeFill="accent2" w:themeFillTint="33"/>
      </w:tcPr>
    </w:tblStylePr>
    <w:tblStylePr w:type="band1Vert">
      <w:tblPr/>
      <w:tcPr>
        <w:shd w:val="clear" w:color="auto" w:fill="5F95D6" w:themeFill="accent2" w:themeFillTint="7F"/>
      </w:tcPr>
    </w:tblStylePr>
    <w:tblStylePr w:type="band1Horz">
      <w:tblPr/>
      <w:tcPr>
        <w:tcBorders>
          <w:insideH w:val="single" w:sz="6" w:space="0" w:color="163356" w:themeColor="accent2"/>
          <w:insideV w:val="single" w:sz="6" w:space="0" w:color="163356" w:themeColor="accent2"/>
        </w:tcBorders>
        <w:shd w:val="clear" w:color="auto" w:fill="5F95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CC96" w:themeColor="accent3"/>
        <w:left w:val="single" w:sz="8" w:space="0" w:color="54CC96" w:themeColor="accent3"/>
        <w:bottom w:val="single" w:sz="8" w:space="0" w:color="54CC96" w:themeColor="accent3"/>
        <w:right w:val="single" w:sz="8" w:space="0" w:color="54CC96" w:themeColor="accent3"/>
        <w:insideH w:val="single" w:sz="8" w:space="0" w:color="54CC96" w:themeColor="accent3"/>
        <w:insideV w:val="single" w:sz="8" w:space="0" w:color="54CC96" w:themeColor="accent3"/>
      </w:tblBorders>
    </w:tblPr>
    <w:tcPr>
      <w:shd w:val="clear" w:color="auto" w:fill="D4F2E4" w:themeFill="accent3" w:themeFillTint="3F"/>
    </w:tcPr>
    <w:tblStylePr w:type="firstRow">
      <w:rPr>
        <w:b/>
        <w:bCs/>
        <w:color w:val="000000" w:themeColor="text1"/>
      </w:rPr>
      <w:tblPr/>
      <w:tcPr>
        <w:shd w:val="clear" w:color="auto" w:fill="EE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4E9" w:themeFill="accent3" w:themeFillTint="33"/>
      </w:tcPr>
    </w:tblStylePr>
    <w:tblStylePr w:type="band1Vert">
      <w:tblPr/>
      <w:tcPr>
        <w:shd w:val="clear" w:color="auto" w:fill="A9E5CA" w:themeFill="accent3" w:themeFillTint="7F"/>
      </w:tcPr>
    </w:tblStylePr>
    <w:tblStylePr w:type="band1Horz">
      <w:tblPr/>
      <w:tcPr>
        <w:tcBorders>
          <w:insideH w:val="single" w:sz="6" w:space="0" w:color="54CC96" w:themeColor="accent3"/>
          <w:insideV w:val="single" w:sz="6" w:space="0" w:color="54CC96" w:themeColor="accent3"/>
        </w:tcBorders>
        <w:shd w:val="clear" w:color="auto" w:fill="A9E5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B3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B3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B3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B3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D8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D8EB"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CA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33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33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33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33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95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95D6"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2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CC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CC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CC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CC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5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5CA"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5B3D7" w:themeColor="accent1"/>
        <w:bottom w:val="single" w:sz="8" w:space="0" w:color="95B3D7" w:themeColor="accent1"/>
      </w:tblBorders>
    </w:tblPr>
    <w:tblStylePr w:type="firstRow">
      <w:rPr>
        <w:rFonts w:asciiTheme="majorHAnsi" w:eastAsiaTheme="majorEastAsia" w:hAnsiTheme="majorHAnsi" w:cstheme="majorBidi"/>
      </w:rPr>
      <w:tblPr/>
      <w:tcPr>
        <w:tcBorders>
          <w:top w:val="nil"/>
          <w:bottom w:val="single" w:sz="8" w:space="0" w:color="95B3D7" w:themeColor="accent1"/>
        </w:tcBorders>
      </w:tcPr>
    </w:tblStylePr>
    <w:tblStylePr w:type="lastRow">
      <w:rPr>
        <w:b/>
        <w:bCs/>
        <w:color w:val="1F497D" w:themeColor="text2"/>
      </w:rPr>
      <w:tblPr/>
      <w:tcPr>
        <w:tcBorders>
          <w:top w:val="single" w:sz="8" w:space="0" w:color="95B3D7" w:themeColor="accent1"/>
          <w:bottom w:val="single" w:sz="8" w:space="0" w:color="95B3D7" w:themeColor="accent1"/>
        </w:tcBorders>
      </w:tcPr>
    </w:tblStylePr>
    <w:tblStylePr w:type="firstCol">
      <w:rPr>
        <w:b/>
        <w:bCs/>
      </w:rPr>
    </w:tblStylePr>
    <w:tblStylePr w:type="lastCol">
      <w:rPr>
        <w:b/>
        <w:bCs/>
      </w:rPr>
      <w:tblPr/>
      <w:tcPr>
        <w:tcBorders>
          <w:top w:val="single" w:sz="8" w:space="0" w:color="95B3D7" w:themeColor="accent1"/>
          <w:bottom w:val="single" w:sz="8" w:space="0" w:color="95B3D7" w:themeColor="accent1"/>
        </w:tcBorders>
      </w:tcPr>
    </w:tblStylePr>
    <w:tblStylePr w:type="band1Vert">
      <w:tblPr/>
      <w:tcPr>
        <w:shd w:val="clear" w:color="auto" w:fill="E4ECF5" w:themeFill="accent1" w:themeFillTint="3F"/>
      </w:tcPr>
    </w:tblStylePr>
    <w:tblStylePr w:type="band1Horz">
      <w:tblPr/>
      <w:tcPr>
        <w:shd w:val="clear" w:color="auto" w:fill="E4ECF5"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63356" w:themeColor="accent2"/>
        <w:bottom w:val="single" w:sz="8" w:space="0" w:color="163356" w:themeColor="accent2"/>
      </w:tblBorders>
    </w:tblPr>
    <w:tblStylePr w:type="firstRow">
      <w:rPr>
        <w:rFonts w:asciiTheme="majorHAnsi" w:eastAsiaTheme="majorEastAsia" w:hAnsiTheme="majorHAnsi" w:cstheme="majorBidi"/>
      </w:rPr>
      <w:tblPr/>
      <w:tcPr>
        <w:tcBorders>
          <w:top w:val="nil"/>
          <w:bottom w:val="single" w:sz="8" w:space="0" w:color="163356" w:themeColor="accent2"/>
        </w:tcBorders>
      </w:tcPr>
    </w:tblStylePr>
    <w:tblStylePr w:type="lastRow">
      <w:rPr>
        <w:b/>
        <w:bCs/>
        <w:color w:val="1F497D" w:themeColor="text2"/>
      </w:rPr>
      <w:tblPr/>
      <w:tcPr>
        <w:tcBorders>
          <w:top w:val="single" w:sz="8" w:space="0" w:color="163356" w:themeColor="accent2"/>
          <w:bottom w:val="single" w:sz="8" w:space="0" w:color="163356" w:themeColor="accent2"/>
        </w:tcBorders>
      </w:tcPr>
    </w:tblStylePr>
    <w:tblStylePr w:type="firstCol">
      <w:rPr>
        <w:b/>
        <w:bCs/>
      </w:rPr>
    </w:tblStylePr>
    <w:tblStylePr w:type="lastCol">
      <w:rPr>
        <w:b/>
        <w:bCs/>
      </w:rPr>
      <w:tblPr/>
      <w:tcPr>
        <w:tcBorders>
          <w:top w:val="single" w:sz="8" w:space="0" w:color="163356" w:themeColor="accent2"/>
          <w:bottom w:val="single" w:sz="8" w:space="0" w:color="163356" w:themeColor="accent2"/>
        </w:tcBorders>
      </w:tcPr>
    </w:tblStylePr>
    <w:tblStylePr w:type="band1Vert">
      <w:tblPr/>
      <w:tcPr>
        <w:shd w:val="clear" w:color="auto" w:fill="AFCAEA" w:themeFill="accent2" w:themeFillTint="3F"/>
      </w:tcPr>
    </w:tblStylePr>
    <w:tblStylePr w:type="band1Horz">
      <w:tblPr/>
      <w:tcPr>
        <w:shd w:val="clear" w:color="auto" w:fill="AFCAEA"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4CC96" w:themeColor="accent3"/>
        <w:bottom w:val="single" w:sz="8" w:space="0" w:color="54CC96" w:themeColor="accent3"/>
      </w:tblBorders>
    </w:tblPr>
    <w:tblStylePr w:type="firstRow">
      <w:rPr>
        <w:rFonts w:asciiTheme="majorHAnsi" w:eastAsiaTheme="majorEastAsia" w:hAnsiTheme="majorHAnsi" w:cstheme="majorBidi"/>
      </w:rPr>
      <w:tblPr/>
      <w:tcPr>
        <w:tcBorders>
          <w:top w:val="nil"/>
          <w:bottom w:val="single" w:sz="8" w:space="0" w:color="54CC96" w:themeColor="accent3"/>
        </w:tcBorders>
      </w:tcPr>
    </w:tblStylePr>
    <w:tblStylePr w:type="lastRow">
      <w:rPr>
        <w:b/>
        <w:bCs/>
        <w:color w:val="1F497D" w:themeColor="text2"/>
      </w:rPr>
      <w:tblPr/>
      <w:tcPr>
        <w:tcBorders>
          <w:top w:val="single" w:sz="8" w:space="0" w:color="54CC96" w:themeColor="accent3"/>
          <w:bottom w:val="single" w:sz="8" w:space="0" w:color="54CC96" w:themeColor="accent3"/>
        </w:tcBorders>
      </w:tcPr>
    </w:tblStylePr>
    <w:tblStylePr w:type="firstCol">
      <w:rPr>
        <w:b/>
        <w:bCs/>
      </w:rPr>
    </w:tblStylePr>
    <w:tblStylePr w:type="lastCol">
      <w:rPr>
        <w:b/>
        <w:bCs/>
      </w:rPr>
      <w:tblPr/>
      <w:tcPr>
        <w:tcBorders>
          <w:top w:val="single" w:sz="8" w:space="0" w:color="54CC96" w:themeColor="accent3"/>
          <w:bottom w:val="single" w:sz="8" w:space="0" w:color="54CC96" w:themeColor="accent3"/>
        </w:tcBorders>
      </w:tcPr>
    </w:tblStylePr>
    <w:tblStylePr w:type="band1Vert">
      <w:tblPr/>
      <w:tcPr>
        <w:shd w:val="clear" w:color="auto" w:fill="D4F2E4" w:themeFill="accent3" w:themeFillTint="3F"/>
      </w:tcPr>
    </w:tblStylePr>
    <w:tblStylePr w:type="band1Horz">
      <w:tblPr/>
      <w:tcPr>
        <w:shd w:val="clear" w:color="auto" w:fill="D4F2E4"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B3D7" w:themeColor="accent1"/>
        <w:left w:val="single" w:sz="8" w:space="0" w:color="95B3D7" w:themeColor="accent1"/>
        <w:bottom w:val="single" w:sz="8" w:space="0" w:color="95B3D7" w:themeColor="accent1"/>
        <w:right w:val="single" w:sz="8" w:space="0" w:color="95B3D7" w:themeColor="accent1"/>
      </w:tblBorders>
    </w:tblPr>
    <w:tblStylePr w:type="firstRow">
      <w:rPr>
        <w:sz w:val="24"/>
        <w:szCs w:val="24"/>
      </w:rPr>
      <w:tblPr/>
      <w:tcPr>
        <w:tcBorders>
          <w:top w:val="nil"/>
          <w:left w:val="nil"/>
          <w:bottom w:val="single" w:sz="24" w:space="0" w:color="95B3D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B3D7" w:themeColor="accent1"/>
          <w:insideH w:val="nil"/>
          <w:insideV w:val="nil"/>
        </w:tcBorders>
        <w:shd w:val="clear" w:color="auto" w:fill="FFFFFF" w:themeFill="background1"/>
      </w:tcPr>
    </w:tblStylePr>
    <w:tblStylePr w:type="lastCol">
      <w:tblPr/>
      <w:tcPr>
        <w:tcBorders>
          <w:top w:val="nil"/>
          <w:left w:val="single" w:sz="8" w:space="0" w:color="95B3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5" w:themeFill="accent1" w:themeFillTint="3F"/>
      </w:tcPr>
    </w:tblStylePr>
    <w:tblStylePr w:type="band1Horz">
      <w:tblPr/>
      <w:tcPr>
        <w:tcBorders>
          <w:top w:val="nil"/>
          <w:bottom w:val="nil"/>
          <w:insideH w:val="nil"/>
          <w:insideV w:val="nil"/>
        </w:tcBorders>
        <w:shd w:val="clear" w:color="auto" w:fill="E4EC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3356" w:themeColor="accent2"/>
        <w:left w:val="single" w:sz="8" w:space="0" w:color="163356" w:themeColor="accent2"/>
        <w:bottom w:val="single" w:sz="8" w:space="0" w:color="163356" w:themeColor="accent2"/>
        <w:right w:val="single" w:sz="8" w:space="0" w:color="163356" w:themeColor="accent2"/>
      </w:tblBorders>
    </w:tblPr>
    <w:tblStylePr w:type="firstRow">
      <w:rPr>
        <w:sz w:val="24"/>
        <w:szCs w:val="24"/>
      </w:rPr>
      <w:tblPr/>
      <w:tcPr>
        <w:tcBorders>
          <w:top w:val="nil"/>
          <w:left w:val="nil"/>
          <w:bottom w:val="single" w:sz="24" w:space="0" w:color="1633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3356" w:themeColor="accent2"/>
          <w:insideH w:val="nil"/>
          <w:insideV w:val="nil"/>
        </w:tcBorders>
        <w:shd w:val="clear" w:color="auto" w:fill="FFFFFF" w:themeFill="background1"/>
      </w:tcPr>
    </w:tblStylePr>
    <w:tblStylePr w:type="lastCol">
      <w:tblPr/>
      <w:tcPr>
        <w:tcBorders>
          <w:top w:val="nil"/>
          <w:left w:val="single" w:sz="8" w:space="0" w:color="1633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CAEA" w:themeFill="accent2" w:themeFillTint="3F"/>
      </w:tcPr>
    </w:tblStylePr>
    <w:tblStylePr w:type="band1Horz">
      <w:tblPr/>
      <w:tcPr>
        <w:tcBorders>
          <w:top w:val="nil"/>
          <w:bottom w:val="nil"/>
          <w:insideH w:val="nil"/>
          <w:insideV w:val="nil"/>
        </w:tcBorders>
        <w:shd w:val="clear" w:color="auto" w:fill="AFCA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CC96" w:themeColor="accent3"/>
        <w:left w:val="single" w:sz="8" w:space="0" w:color="54CC96" w:themeColor="accent3"/>
        <w:bottom w:val="single" w:sz="8" w:space="0" w:color="54CC96" w:themeColor="accent3"/>
        <w:right w:val="single" w:sz="8" w:space="0" w:color="54CC96" w:themeColor="accent3"/>
      </w:tblBorders>
    </w:tblPr>
    <w:tblStylePr w:type="firstRow">
      <w:rPr>
        <w:sz w:val="24"/>
        <w:szCs w:val="24"/>
      </w:rPr>
      <w:tblPr/>
      <w:tcPr>
        <w:tcBorders>
          <w:top w:val="nil"/>
          <w:left w:val="nil"/>
          <w:bottom w:val="single" w:sz="24" w:space="0" w:color="54CC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CC96" w:themeColor="accent3"/>
          <w:insideH w:val="nil"/>
          <w:insideV w:val="nil"/>
        </w:tcBorders>
        <w:shd w:val="clear" w:color="auto" w:fill="FFFFFF" w:themeFill="background1"/>
      </w:tcPr>
    </w:tblStylePr>
    <w:tblStylePr w:type="lastCol">
      <w:tblPr/>
      <w:tcPr>
        <w:tcBorders>
          <w:top w:val="nil"/>
          <w:left w:val="single" w:sz="8" w:space="0" w:color="54CC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2E4" w:themeFill="accent3" w:themeFillTint="3F"/>
      </w:tcPr>
    </w:tblStylePr>
    <w:tblStylePr w:type="band1Horz">
      <w:tblPr/>
      <w:tcPr>
        <w:tcBorders>
          <w:top w:val="nil"/>
          <w:bottom w:val="nil"/>
          <w:insideH w:val="nil"/>
          <w:insideV w:val="nil"/>
        </w:tcBorders>
        <w:shd w:val="clear" w:color="auto" w:fill="D4F2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AFC5E1" w:themeColor="accent1" w:themeTint="BF"/>
        <w:left w:val="single" w:sz="8" w:space="0" w:color="AFC5E1" w:themeColor="accent1" w:themeTint="BF"/>
        <w:bottom w:val="single" w:sz="8" w:space="0" w:color="AFC5E1" w:themeColor="accent1" w:themeTint="BF"/>
        <w:right w:val="single" w:sz="8" w:space="0" w:color="AFC5E1" w:themeColor="accent1" w:themeTint="BF"/>
        <w:insideH w:val="single" w:sz="8" w:space="0" w:color="AFC5E1" w:themeColor="accent1" w:themeTint="BF"/>
      </w:tblBorders>
    </w:tblPr>
    <w:tblStylePr w:type="firstRow">
      <w:pPr>
        <w:spacing w:before="0" w:after="0" w:line="240" w:lineRule="auto"/>
      </w:pPr>
      <w:rPr>
        <w:b/>
        <w:bCs/>
        <w:color w:val="FFFFFF" w:themeColor="background1"/>
      </w:rPr>
      <w:tblPr/>
      <w:tcPr>
        <w:tcBorders>
          <w:top w:val="single" w:sz="8" w:space="0" w:color="AFC5E1" w:themeColor="accent1" w:themeTint="BF"/>
          <w:left w:val="single" w:sz="8" w:space="0" w:color="AFC5E1" w:themeColor="accent1" w:themeTint="BF"/>
          <w:bottom w:val="single" w:sz="8" w:space="0" w:color="AFC5E1" w:themeColor="accent1" w:themeTint="BF"/>
          <w:right w:val="single" w:sz="8" w:space="0" w:color="AFC5E1" w:themeColor="accent1" w:themeTint="BF"/>
          <w:insideH w:val="nil"/>
          <w:insideV w:val="nil"/>
        </w:tcBorders>
        <w:shd w:val="clear" w:color="auto" w:fill="95B3D7" w:themeFill="accent1"/>
      </w:tcPr>
    </w:tblStylePr>
    <w:tblStylePr w:type="lastRow">
      <w:pPr>
        <w:spacing w:before="0" w:after="0" w:line="240" w:lineRule="auto"/>
      </w:pPr>
      <w:rPr>
        <w:b/>
        <w:bCs/>
      </w:rPr>
      <w:tblPr/>
      <w:tcPr>
        <w:tcBorders>
          <w:top w:val="double" w:sz="6" w:space="0" w:color="AFC5E1" w:themeColor="accent1" w:themeTint="BF"/>
          <w:left w:val="single" w:sz="8" w:space="0" w:color="AFC5E1" w:themeColor="accent1" w:themeTint="BF"/>
          <w:bottom w:val="single" w:sz="8" w:space="0" w:color="AFC5E1" w:themeColor="accent1" w:themeTint="BF"/>
          <w:right w:val="single" w:sz="8" w:space="0" w:color="AFC5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1" w:themeFillTint="3F"/>
      </w:tcPr>
    </w:tblStylePr>
    <w:tblStylePr w:type="band1Horz">
      <w:tblPr/>
      <w:tcPr>
        <w:tcBorders>
          <w:insideH w:val="nil"/>
          <w:insideV w:val="nil"/>
        </w:tcBorders>
        <w:shd w:val="clear" w:color="auto" w:fill="E4EC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2A62A6" w:themeColor="accent2" w:themeTint="BF"/>
        <w:left w:val="single" w:sz="8" w:space="0" w:color="2A62A6" w:themeColor="accent2" w:themeTint="BF"/>
        <w:bottom w:val="single" w:sz="8" w:space="0" w:color="2A62A6" w:themeColor="accent2" w:themeTint="BF"/>
        <w:right w:val="single" w:sz="8" w:space="0" w:color="2A62A6" w:themeColor="accent2" w:themeTint="BF"/>
        <w:insideH w:val="single" w:sz="8" w:space="0" w:color="2A62A6" w:themeColor="accent2" w:themeTint="BF"/>
      </w:tblBorders>
    </w:tblPr>
    <w:tblStylePr w:type="firstRow">
      <w:pPr>
        <w:spacing w:before="0" w:after="0" w:line="240" w:lineRule="auto"/>
      </w:pPr>
      <w:rPr>
        <w:b/>
        <w:bCs/>
        <w:color w:val="FFFFFF" w:themeColor="background1"/>
      </w:rPr>
      <w:tblPr/>
      <w:tcPr>
        <w:tcBorders>
          <w:top w:val="single" w:sz="8" w:space="0" w:color="2A62A6" w:themeColor="accent2" w:themeTint="BF"/>
          <w:left w:val="single" w:sz="8" w:space="0" w:color="2A62A6" w:themeColor="accent2" w:themeTint="BF"/>
          <w:bottom w:val="single" w:sz="8" w:space="0" w:color="2A62A6" w:themeColor="accent2" w:themeTint="BF"/>
          <w:right w:val="single" w:sz="8" w:space="0" w:color="2A62A6" w:themeColor="accent2" w:themeTint="BF"/>
          <w:insideH w:val="nil"/>
          <w:insideV w:val="nil"/>
        </w:tcBorders>
        <w:shd w:val="clear" w:color="auto" w:fill="163356" w:themeFill="accent2"/>
      </w:tcPr>
    </w:tblStylePr>
    <w:tblStylePr w:type="lastRow">
      <w:pPr>
        <w:spacing w:before="0" w:after="0" w:line="240" w:lineRule="auto"/>
      </w:pPr>
      <w:rPr>
        <w:b/>
        <w:bCs/>
      </w:rPr>
      <w:tblPr/>
      <w:tcPr>
        <w:tcBorders>
          <w:top w:val="double" w:sz="6" w:space="0" w:color="2A62A6" w:themeColor="accent2" w:themeTint="BF"/>
          <w:left w:val="single" w:sz="8" w:space="0" w:color="2A62A6" w:themeColor="accent2" w:themeTint="BF"/>
          <w:bottom w:val="single" w:sz="8" w:space="0" w:color="2A62A6" w:themeColor="accent2" w:themeTint="BF"/>
          <w:right w:val="single" w:sz="8" w:space="0" w:color="2A62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CAEA" w:themeFill="accent2" w:themeFillTint="3F"/>
      </w:tcPr>
    </w:tblStylePr>
    <w:tblStylePr w:type="band1Horz">
      <w:tblPr/>
      <w:tcPr>
        <w:tcBorders>
          <w:insideH w:val="nil"/>
          <w:insideV w:val="nil"/>
        </w:tcBorders>
        <w:shd w:val="clear" w:color="auto" w:fill="AFCA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7ED8B0" w:themeColor="accent3" w:themeTint="BF"/>
        <w:left w:val="single" w:sz="8" w:space="0" w:color="7ED8B0" w:themeColor="accent3" w:themeTint="BF"/>
        <w:bottom w:val="single" w:sz="8" w:space="0" w:color="7ED8B0" w:themeColor="accent3" w:themeTint="BF"/>
        <w:right w:val="single" w:sz="8" w:space="0" w:color="7ED8B0" w:themeColor="accent3" w:themeTint="BF"/>
        <w:insideH w:val="single" w:sz="8" w:space="0" w:color="7ED8B0" w:themeColor="accent3" w:themeTint="BF"/>
      </w:tblBorders>
    </w:tblPr>
    <w:tblStylePr w:type="firstRow">
      <w:pPr>
        <w:spacing w:before="0" w:after="0" w:line="240" w:lineRule="auto"/>
      </w:pPr>
      <w:rPr>
        <w:b/>
        <w:bCs/>
        <w:color w:val="FFFFFF" w:themeColor="background1"/>
      </w:rPr>
      <w:tblPr/>
      <w:tcPr>
        <w:tcBorders>
          <w:top w:val="single" w:sz="8" w:space="0" w:color="7ED8B0" w:themeColor="accent3" w:themeTint="BF"/>
          <w:left w:val="single" w:sz="8" w:space="0" w:color="7ED8B0" w:themeColor="accent3" w:themeTint="BF"/>
          <w:bottom w:val="single" w:sz="8" w:space="0" w:color="7ED8B0" w:themeColor="accent3" w:themeTint="BF"/>
          <w:right w:val="single" w:sz="8" w:space="0" w:color="7ED8B0" w:themeColor="accent3" w:themeTint="BF"/>
          <w:insideH w:val="nil"/>
          <w:insideV w:val="nil"/>
        </w:tcBorders>
        <w:shd w:val="clear" w:color="auto" w:fill="54CC96" w:themeFill="accent3"/>
      </w:tcPr>
    </w:tblStylePr>
    <w:tblStylePr w:type="lastRow">
      <w:pPr>
        <w:spacing w:before="0" w:after="0" w:line="240" w:lineRule="auto"/>
      </w:pPr>
      <w:rPr>
        <w:b/>
        <w:bCs/>
      </w:rPr>
      <w:tblPr/>
      <w:tcPr>
        <w:tcBorders>
          <w:top w:val="double" w:sz="6" w:space="0" w:color="7ED8B0" w:themeColor="accent3" w:themeTint="BF"/>
          <w:left w:val="single" w:sz="8" w:space="0" w:color="7ED8B0" w:themeColor="accent3" w:themeTint="BF"/>
          <w:bottom w:val="single" w:sz="8" w:space="0" w:color="7ED8B0" w:themeColor="accent3" w:themeTint="BF"/>
          <w:right w:val="single" w:sz="8" w:space="0" w:color="7ED8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4F2E4" w:themeFill="accent3" w:themeFillTint="3F"/>
      </w:tcPr>
    </w:tblStylePr>
    <w:tblStylePr w:type="band1Horz">
      <w:tblPr/>
      <w:tcPr>
        <w:tcBorders>
          <w:insideH w:val="nil"/>
          <w:insideV w:val="nil"/>
        </w:tcBorders>
        <w:shd w:val="clear" w:color="auto" w:fill="D4F2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B3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B3D7" w:themeFill="accent1"/>
      </w:tcPr>
    </w:tblStylePr>
    <w:tblStylePr w:type="lastCol">
      <w:rPr>
        <w:b/>
        <w:bCs/>
        <w:color w:val="FFFFFF" w:themeColor="background1"/>
      </w:rPr>
      <w:tblPr/>
      <w:tcPr>
        <w:tcBorders>
          <w:left w:val="nil"/>
          <w:right w:val="nil"/>
          <w:insideH w:val="nil"/>
          <w:insideV w:val="nil"/>
        </w:tcBorders>
        <w:shd w:val="clear" w:color="auto" w:fill="95B3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33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63356" w:themeFill="accent2"/>
      </w:tcPr>
    </w:tblStylePr>
    <w:tblStylePr w:type="lastCol">
      <w:rPr>
        <w:b/>
        <w:bCs/>
        <w:color w:val="FFFFFF" w:themeColor="background1"/>
      </w:rPr>
      <w:tblPr/>
      <w:tcPr>
        <w:tcBorders>
          <w:left w:val="nil"/>
          <w:right w:val="nil"/>
          <w:insideH w:val="nil"/>
          <w:insideV w:val="nil"/>
        </w:tcBorders>
        <w:shd w:val="clear" w:color="auto" w:fill="1633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CC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CC96" w:themeFill="accent3"/>
      </w:tcPr>
    </w:tblStylePr>
    <w:tblStylePr w:type="lastCol">
      <w:rPr>
        <w:b/>
        <w:bCs/>
        <w:color w:val="FFFFFF" w:themeColor="background1"/>
      </w:rPr>
      <w:tblPr/>
      <w:tcPr>
        <w:tcBorders>
          <w:left w:val="nil"/>
          <w:right w:val="nil"/>
          <w:insideH w:val="nil"/>
          <w:insideV w:val="nil"/>
        </w:tcBorders>
        <w:shd w:val="clear" w:color="auto" w:fill="54CC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5282B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ppData\Roaming\Microsoft\Templates\Earth%20tones%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Custom 6">
      <a:dk1>
        <a:sysClr val="windowText" lastClr="000000"/>
      </a:dk1>
      <a:lt1>
        <a:sysClr val="window" lastClr="FFFFFF"/>
      </a:lt1>
      <a:dk2>
        <a:srgbClr val="1F497D"/>
      </a:dk2>
      <a:lt2>
        <a:srgbClr val="EEECE1"/>
      </a:lt2>
      <a:accent1>
        <a:srgbClr val="95B3D7"/>
      </a:accent1>
      <a:accent2>
        <a:srgbClr val="163356"/>
      </a:accent2>
      <a:accent3>
        <a:srgbClr val="54CC96"/>
      </a:accent3>
      <a:accent4>
        <a:srgbClr val="8064A2"/>
      </a:accent4>
      <a:accent5>
        <a:srgbClr val="4BACC6"/>
      </a:accent5>
      <a:accent6>
        <a:srgbClr val="F79646"/>
      </a:accent6>
      <a:hlink>
        <a:srgbClr val="0000FF"/>
      </a:hlink>
      <a:folHlink>
        <a:srgbClr val="80008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F1EC5-D1A9-42C5-B46B-6C8D9B53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2020-02-17T13:47:00Z</dcterms:created>
  <dcterms:modified xsi:type="dcterms:W3CDTF">2020-02-17T15:43:00Z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