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49D45" w14:textId="71F3BBE7" w:rsidR="00F922E5" w:rsidRPr="00AD0022" w:rsidRDefault="00F922E5" w:rsidP="00F922E5">
      <w:pPr>
        <w:jc w:val="center"/>
        <w:rPr>
          <w:rFonts w:ascii="Open Sans" w:hAnsi="Open Sans" w:cs="Open Sans"/>
        </w:rPr>
      </w:pPr>
      <w:r w:rsidRPr="00AD0022">
        <w:rPr>
          <w:rFonts w:ascii="Open Sans" w:hAnsi="Open Sans" w:cs="Open Sans"/>
          <w:noProof/>
        </w:rPr>
        <w:drawing>
          <wp:inline distT="0" distB="0" distL="0" distR="0" wp14:anchorId="585D79A3" wp14:editId="761ECAE4">
            <wp:extent cx="4852035" cy="2405576"/>
            <wp:effectExtent l="0" t="0" r="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st logo-0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93" r="13137" b="20703"/>
                    <a:stretch/>
                  </pic:blipFill>
                  <pic:spPr bwMode="auto">
                    <a:xfrm>
                      <a:off x="0" y="0"/>
                      <a:ext cx="4853354" cy="2406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972ACE" w14:textId="77777777" w:rsidR="00AD0022" w:rsidRPr="004902EA" w:rsidRDefault="00AD0022" w:rsidP="00AD0022">
      <w:pPr>
        <w:tabs>
          <w:tab w:val="left" w:pos="1985"/>
        </w:tabs>
        <w:ind w:right="-330"/>
        <w:rPr>
          <w:rFonts w:ascii="Open Sans" w:eastAsia="Arial" w:hAnsi="Open Sans" w:cs="Open Sans"/>
          <w:b/>
          <w:color w:val="002060"/>
          <w:sz w:val="28"/>
          <w:szCs w:val="28"/>
        </w:rPr>
      </w:pPr>
      <w:r w:rsidRPr="004902EA">
        <w:rPr>
          <w:rFonts w:ascii="Open Sans" w:eastAsia="Arial" w:hAnsi="Open Sans" w:cs="Open Sans"/>
          <w:b/>
          <w:color w:val="002060"/>
          <w:sz w:val="28"/>
          <w:szCs w:val="28"/>
        </w:rPr>
        <w:t>Entrant Details</w:t>
      </w:r>
    </w:p>
    <w:p w14:paraId="6F51D74E" w14:textId="77777777" w:rsidR="00AD0022" w:rsidRPr="004902EA" w:rsidRDefault="00AD0022" w:rsidP="00AD0022">
      <w:pPr>
        <w:tabs>
          <w:tab w:val="left" w:pos="1985"/>
        </w:tabs>
        <w:ind w:right="-330"/>
        <w:rPr>
          <w:rFonts w:ascii="Open Sans" w:eastAsia="Arial" w:hAnsi="Open Sans" w:cs="Open Sans"/>
          <w:b/>
          <w:bCs/>
        </w:rPr>
      </w:pPr>
    </w:p>
    <w:p w14:paraId="31BDCD90" w14:textId="59A970EC" w:rsidR="00AD0022" w:rsidRPr="00EC1BA7" w:rsidRDefault="00AD0022" w:rsidP="00AD0022">
      <w:pPr>
        <w:tabs>
          <w:tab w:val="left" w:pos="2552"/>
        </w:tabs>
        <w:spacing w:line="240" w:lineRule="auto"/>
        <w:ind w:right="-330"/>
        <w:rPr>
          <w:rFonts w:ascii="Open Sans" w:eastAsia="Arial" w:hAnsi="Open Sans" w:cs="Open Sans"/>
          <w:color w:val="95B3D7" w:themeColor="accent1"/>
        </w:rPr>
      </w:pPr>
      <w:r w:rsidRPr="004902EA">
        <w:rPr>
          <w:rFonts w:ascii="Open Sans" w:eastAsia="Arial" w:hAnsi="Open Sans" w:cs="Open Sans"/>
          <w:b/>
          <w:bCs/>
          <w:color w:val="002060"/>
        </w:rPr>
        <w:t>Organisation:</w:t>
      </w:r>
      <w:r w:rsidRPr="004902EA">
        <w:rPr>
          <w:rFonts w:ascii="Open Sans" w:eastAsia="Arial" w:hAnsi="Open Sans" w:cs="Open Sans"/>
          <w:color w:val="002060"/>
        </w:rPr>
        <w:tab/>
      </w:r>
      <w:r w:rsidR="00EC1BA7">
        <w:rPr>
          <w:rFonts w:ascii="Open Sans" w:eastAsia="Arial" w:hAnsi="Open Sans" w:cs="Open Sans"/>
          <w:color w:val="002060"/>
        </w:rPr>
        <w:t xml:space="preserve"> </w:t>
      </w:r>
      <w:r w:rsidR="00EC1BA7">
        <w:rPr>
          <w:rFonts w:ascii="Open Sans" w:eastAsia="Arial" w:hAnsi="Open Sans" w:cs="Open Sans"/>
          <w:color w:val="002060"/>
        </w:rPr>
        <w:tab/>
      </w:r>
      <w:r w:rsidR="00EC1BA7" w:rsidRPr="00EC1BA7">
        <w:rPr>
          <w:rFonts w:ascii="Arial" w:eastAsia="Arial" w:hAnsi="Arial" w:cs="Arial"/>
          <w:color w:val="95B3D7" w:themeColor="accent1"/>
        </w:rPr>
        <w:t>Click to enter text</w:t>
      </w:r>
    </w:p>
    <w:p w14:paraId="5983DB76" w14:textId="19208E4E" w:rsidR="00AD0022" w:rsidRPr="004902EA" w:rsidRDefault="00AD0022" w:rsidP="00AD0022">
      <w:pPr>
        <w:tabs>
          <w:tab w:val="left" w:pos="2552"/>
        </w:tabs>
        <w:spacing w:line="240" w:lineRule="auto"/>
        <w:ind w:right="-330"/>
        <w:rPr>
          <w:rFonts w:ascii="Open Sans" w:eastAsia="Arial" w:hAnsi="Open Sans" w:cs="Open Sans"/>
          <w:color w:val="002060"/>
        </w:rPr>
      </w:pPr>
      <w:r w:rsidRPr="004902EA">
        <w:rPr>
          <w:rFonts w:ascii="Open Sans" w:eastAsia="Arial" w:hAnsi="Open Sans" w:cs="Open Sans"/>
          <w:b/>
          <w:bCs/>
          <w:color w:val="002060"/>
        </w:rPr>
        <w:t>Number of employees:</w:t>
      </w:r>
      <w:r w:rsidRPr="004902EA">
        <w:rPr>
          <w:rFonts w:ascii="Open Sans" w:eastAsia="Arial" w:hAnsi="Open Sans" w:cs="Open Sans"/>
          <w:color w:val="002060"/>
        </w:rPr>
        <w:t xml:space="preserve"> </w:t>
      </w:r>
      <w:r w:rsidRPr="004902EA">
        <w:rPr>
          <w:rFonts w:ascii="Open Sans" w:eastAsia="Arial" w:hAnsi="Open Sans" w:cs="Open Sans"/>
          <w:color w:val="002060"/>
        </w:rPr>
        <w:tab/>
      </w:r>
      <w:r w:rsidR="00EC1BA7">
        <w:rPr>
          <w:rFonts w:ascii="Open Sans" w:eastAsia="Arial" w:hAnsi="Open Sans" w:cs="Open Sans"/>
          <w:color w:val="002060"/>
        </w:rPr>
        <w:tab/>
      </w:r>
      <w:r w:rsidR="00EC1BA7" w:rsidRPr="00EC1BA7">
        <w:rPr>
          <w:rFonts w:ascii="Arial" w:eastAsia="Arial" w:hAnsi="Arial" w:cs="Arial"/>
          <w:color w:val="95B3D7" w:themeColor="accent1"/>
        </w:rPr>
        <w:t>Click to enter text</w:t>
      </w:r>
    </w:p>
    <w:p w14:paraId="32872904" w14:textId="1C8F5970" w:rsidR="00AD0022" w:rsidRPr="004902EA" w:rsidRDefault="00AD0022" w:rsidP="00AD0022">
      <w:pPr>
        <w:tabs>
          <w:tab w:val="left" w:pos="2552"/>
        </w:tabs>
        <w:spacing w:line="240" w:lineRule="auto"/>
        <w:ind w:right="-330"/>
        <w:rPr>
          <w:rFonts w:ascii="Open Sans" w:eastAsia="Arial" w:hAnsi="Open Sans" w:cs="Open Sans"/>
          <w:color w:val="002060"/>
        </w:rPr>
      </w:pPr>
      <w:r w:rsidRPr="004902EA">
        <w:rPr>
          <w:rFonts w:ascii="Open Sans" w:eastAsia="Arial" w:hAnsi="Open Sans" w:cs="Open Sans"/>
          <w:b/>
          <w:bCs/>
          <w:color w:val="002060"/>
        </w:rPr>
        <w:t>Company address:</w:t>
      </w:r>
      <w:r w:rsidRPr="004902EA">
        <w:rPr>
          <w:rFonts w:ascii="Open Sans" w:eastAsia="Arial" w:hAnsi="Open Sans" w:cs="Open Sans"/>
          <w:color w:val="002060"/>
        </w:rPr>
        <w:tab/>
      </w:r>
      <w:r w:rsidR="00EC1BA7">
        <w:rPr>
          <w:rFonts w:ascii="Open Sans" w:eastAsia="Arial" w:hAnsi="Open Sans" w:cs="Open Sans"/>
          <w:color w:val="002060"/>
        </w:rPr>
        <w:tab/>
      </w:r>
      <w:r w:rsidR="00EC1BA7" w:rsidRPr="00EC1BA7">
        <w:rPr>
          <w:rFonts w:ascii="Arial" w:eastAsia="Arial" w:hAnsi="Arial" w:cs="Arial"/>
          <w:color w:val="95B3D7" w:themeColor="accent1"/>
        </w:rPr>
        <w:t>Click to enter text</w:t>
      </w:r>
    </w:p>
    <w:p w14:paraId="063D4E8E" w14:textId="6DE269A0" w:rsidR="00AD0022" w:rsidRPr="004902EA" w:rsidRDefault="00AD0022" w:rsidP="00AD0022">
      <w:pPr>
        <w:tabs>
          <w:tab w:val="left" w:pos="2552"/>
        </w:tabs>
        <w:spacing w:line="240" w:lineRule="auto"/>
        <w:ind w:right="-330"/>
        <w:rPr>
          <w:rFonts w:ascii="Open Sans" w:eastAsia="Arial" w:hAnsi="Open Sans" w:cs="Open Sans"/>
          <w:color w:val="002060"/>
        </w:rPr>
      </w:pPr>
      <w:r w:rsidRPr="004902EA">
        <w:rPr>
          <w:rFonts w:ascii="Open Sans" w:eastAsia="Arial" w:hAnsi="Open Sans" w:cs="Open Sans"/>
          <w:b/>
          <w:bCs/>
          <w:color w:val="002060"/>
        </w:rPr>
        <w:t>Name of entrant:</w:t>
      </w:r>
      <w:r w:rsidRPr="004902EA">
        <w:rPr>
          <w:rFonts w:ascii="Open Sans" w:eastAsia="Arial" w:hAnsi="Open Sans" w:cs="Open Sans"/>
          <w:color w:val="002060"/>
        </w:rPr>
        <w:tab/>
      </w:r>
      <w:r w:rsidR="00EC1BA7">
        <w:rPr>
          <w:rFonts w:ascii="Open Sans" w:eastAsia="Arial" w:hAnsi="Open Sans" w:cs="Open Sans"/>
          <w:color w:val="002060"/>
        </w:rPr>
        <w:tab/>
      </w:r>
      <w:r w:rsidR="00EC1BA7" w:rsidRPr="00EC1BA7">
        <w:rPr>
          <w:rFonts w:ascii="Arial" w:eastAsia="Arial" w:hAnsi="Arial" w:cs="Arial"/>
          <w:color w:val="95B3D7" w:themeColor="accent1"/>
        </w:rPr>
        <w:t>Click to enter text</w:t>
      </w:r>
    </w:p>
    <w:p w14:paraId="78FB57BA" w14:textId="4458B98B" w:rsidR="00AD0022" w:rsidRPr="004902EA" w:rsidRDefault="00AD0022" w:rsidP="00AD0022">
      <w:pPr>
        <w:tabs>
          <w:tab w:val="left" w:pos="2552"/>
        </w:tabs>
        <w:spacing w:line="240" w:lineRule="auto"/>
        <w:ind w:right="-330"/>
        <w:rPr>
          <w:rFonts w:ascii="Open Sans" w:eastAsia="Arial" w:hAnsi="Open Sans" w:cs="Open Sans"/>
          <w:color w:val="002060"/>
        </w:rPr>
      </w:pPr>
      <w:r w:rsidRPr="004902EA">
        <w:rPr>
          <w:rFonts w:ascii="Open Sans" w:eastAsia="Arial" w:hAnsi="Open Sans" w:cs="Open Sans"/>
          <w:b/>
          <w:bCs/>
          <w:color w:val="002060"/>
        </w:rPr>
        <w:t>Job title:</w:t>
      </w:r>
      <w:r w:rsidRPr="004902EA">
        <w:rPr>
          <w:rFonts w:ascii="Open Sans" w:eastAsia="Arial" w:hAnsi="Open Sans" w:cs="Open Sans"/>
          <w:color w:val="002060"/>
        </w:rPr>
        <w:tab/>
      </w:r>
      <w:r w:rsidR="00EC1BA7">
        <w:rPr>
          <w:rFonts w:ascii="Open Sans" w:eastAsia="Arial" w:hAnsi="Open Sans" w:cs="Open Sans"/>
          <w:color w:val="002060"/>
        </w:rPr>
        <w:tab/>
      </w:r>
      <w:r w:rsidR="00EC1BA7" w:rsidRPr="00EC1BA7">
        <w:rPr>
          <w:rFonts w:ascii="Arial" w:eastAsia="Arial" w:hAnsi="Arial" w:cs="Arial"/>
          <w:color w:val="95B3D7" w:themeColor="accent1"/>
        </w:rPr>
        <w:t>Click to enter text</w:t>
      </w:r>
    </w:p>
    <w:p w14:paraId="5D6178F9" w14:textId="435D98FB" w:rsidR="00AD0022" w:rsidRPr="004902EA" w:rsidRDefault="00AD0022" w:rsidP="00AD0022">
      <w:pPr>
        <w:tabs>
          <w:tab w:val="left" w:pos="2552"/>
        </w:tabs>
        <w:spacing w:line="240" w:lineRule="auto"/>
        <w:ind w:right="-330"/>
        <w:rPr>
          <w:rFonts w:ascii="Open Sans" w:eastAsia="Arial" w:hAnsi="Open Sans" w:cs="Open Sans"/>
          <w:color w:val="002060"/>
        </w:rPr>
      </w:pPr>
      <w:r w:rsidRPr="004902EA">
        <w:rPr>
          <w:rFonts w:ascii="Open Sans" w:eastAsia="Arial" w:hAnsi="Open Sans" w:cs="Open Sans"/>
          <w:b/>
          <w:bCs/>
          <w:color w:val="002060"/>
        </w:rPr>
        <w:t>Email address:</w:t>
      </w:r>
      <w:r w:rsidRPr="004902EA">
        <w:rPr>
          <w:rFonts w:ascii="Open Sans" w:eastAsia="Arial" w:hAnsi="Open Sans" w:cs="Open Sans"/>
          <w:color w:val="002060"/>
        </w:rPr>
        <w:tab/>
        <w:t xml:space="preserve"> </w:t>
      </w:r>
      <w:r w:rsidR="00EC1BA7">
        <w:rPr>
          <w:rFonts w:ascii="Open Sans" w:eastAsia="Arial" w:hAnsi="Open Sans" w:cs="Open Sans"/>
          <w:color w:val="002060"/>
        </w:rPr>
        <w:tab/>
      </w:r>
      <w:r w:rsidR="00EC1BA7" w:rsidRPr="00EC1BA7">
        <w:rPr>
          <w:rFonts w:ascii="Arial" w:eastAsia="Arial" w:hAnsi="Arial" w:cs="Arial"/>
          <w:color w:val="95B3D7" w:themeColor="accent1"/>
        </w:rPr>
        <w:t>Click to enter text</w:t>
      </w:r>
    </w:p>
    <w:p w14:paraId="7F6AD2C7" w14:textId="63E957C9" w:rsidR="00AD0022" w:rsidRPr="00AD0022" w:rsidRDefault="00AD0022" w:rsidP="00AD0022">
      <w:pPr>
        <w:tabs>
          <w:tab w:val="left" w:pos="2552"/>
        </w:tabs>
        <w:spacing w:line="240" w:lineRule="auto"/>
        <w:ind w:right="-330"/>
        <w:rPr>
          <w:rFonts w:ascii="Open Sans" w:eastAsia="Arial" w:hAnsi="Open Sans" w:cs="Open Sans"/>
        </w:rPr>
      </w:pPr>
      <w:r w:rsidRPr="004902EA">
        <w:rPr>
          <w:rFonts w:ascii="Open Sans" w:eastAsia="Arial" w:hAnsi="Open Sans" w:cs="Open Sans"/>
          <w:b/>
          <w:bCs/>
          <w:color w:val="002060"/>
        </w:rPr>
        <w:t>Telephone:</w:t>
      </w:r>
      <w:r w:rsidRPr="00AD0022">
        <w:rPr>
          <w:rFonts w:ascii="Open Sans" w:eastAsia="Arial" w:hAnsi="Open Sans" w:cs="Open Sans"/>
        </w:rPr>
        <w:tab/>
      </w:r>
      <w:r w:rsidR="00EC1BA7">
        <w:rPr>
          <w:rFonts w:ascii="Open Sans" w:eastAsia="Arial" w:hAnsi="Open Sans" w:cs="Open Sans"/>
        </w:rPr>
        <w:tab/>
      </w:r>
      <w:r w:rsidR="00EC1BA7" w:rsidRPr="00EC1BA7">
        <w:rPr>
          <w:rFonts w:ascii="Arial" w:eastAsia="Arial" w:hAnsi="Arial" w:cs="Arial"/>
          <w:color w:val="95B3D7" w:themeColor="accent1"/>
        </w:rPr>
        <w:t>Click to enter text</w:t>
      </w:r>
    </w:p>
    <w:p w14:paraId="402512D4" w14:textId="7911FCFC" w:rsidR="00AD0022" w:rsidRPr="00AD0022" w:rsidRDefault="00AD0022" w:rsidP="00AD0022">
      <w:pPr>
        <w:tabs>
          <w:tab w:val="left" w:pos="2552"/>
        </w:tabs>
        <w:spacing w:line="240" w:lineRule="auto"/>
        <w:ind w:right="-330"/>
        <w:rPr>
          <w:rFonts w:ascii="Open Sans" w:eastAsia="Arial" w:hAnsi="Open Sans" w:cs="Open Sans"/>
        </w:rPr>
      </w:pPr>
    </w:p>
    <w:p w14:paraId="42234DE0" w14:textId="77777777" w:rsidR="00AD0022" w:rsidRPr="00AD0022" w:rsidRDefault="00AD0022" w:rsidP="00AD0022">
      <w:pPr>
        <w:tabs>
          <w:tab w:val="left" w:pos="2552"/>
        </w:tabs>
        <w:spacing w:line="240" w:lineRule="auto"/>
        <w:ind w:right="-330"/>
        <w:rPr>
          <w:rFonts w:ascii="Open Sans" w:eastAsia="Arial" w:hAnsi="Open Sans" w:cs="Open Sans"/>
        </w:rPr>
      </w:pPr>
    </w:p>
    <w:p w14:paraId="695036A4" w14:textId="77777777" w:rsidR="00AD0022" w:rsidRPr="00B03868" w:rsidRDefault="00AD0022" w:rsidP="00AD0022">
      <w:pPr>
        <w:tabs>
          <w:tab w:val="left" w:pos="2552"/>
        </w:tabs>
        <w:spacing w:line="240" w:lineRule="auto"/>
        <w:ind w:right="-330"/>
        <w:rPr>
          <w:rFonts w:ascii="Open Sans" w:eastAsia="Arial" w:hAnsi="Open Sans" w:cs="Open Sans"/>
          <w:b/>
          <w:bCs/>
        </w:rPr>
      </w:pPr>
    </w:p>
    <w:p w14:paraId="3C6A4EC6" w14:textId="77777777" w:rsidR="00587C63" w:rsidRDefault="00587C63" w:rsidP="00AD0022">
      <w:pPr>
        <w:tabs>
          <w:tab w:val="left" w:pos="2552"/>
        </w:tabs>
        <w:spacing w:line="240" w:lineRule="auto"/>
        <w:ind w:right="-330"/>
        <w:rPr>
          <w:rFonts w:ascii="Open Sans" w:eastAsia="Arial" w:hAnsi="Open Sans" w:cs="Open Sans"/>
          <w:b/>
          <w:bCs/>
          <w:color w:val="002060"/>
          <w:sz w:val="28"/>
          <w:szCs w:val="28"/>
        </w:rPr>
      </w:pPr>
    </w:p>
    <w:p w14:paraId="454D136F" w14:textId="44B0599A" w:rsidR="00AD0022" w:rsidRPr="00B03868" w:rsidRDefault="00AD0022" w:rsidP="00AD0022">
      <w:pPr>
        <w:tabs>
          <w:tab w:val="left" w:pos="2552"/>
        </w:tabs>
        <w:spacing w:line="240" w:lineRule="auto"/>
        <w:ind w:right="-330"/>
        <w:rPr>
          <w:rFonts w:ascii="Open Sans" w:eastAsia="Arial" w:hAnsi="Open Sans" w:cs="Open Sans"/>
          <w:b/>
          <w:bCs/>
          <w:color w:val="002060"/>
          <w:sz w:val="28"/>
          <w:szCs w:val="28"/>
        </w:rPr>
      </w:pPr>
      <w:r w:rsidRPr="00B03868">
        <w:rPr>
          <w:rFonts w:ascii="Open Sans" w:eastAsia="Arial" w:hAnsi="Open Sans" w:cs="Open Sans"/>
          <w:b/>
          <w:bCs/>
          <w:color w:val="002060"/>
          <w:sz w:val="28"/>
          <w:szCs w:val="28"/>
        </w:rPr>
        <w:t xml:space="preserve">Person entering (if different from above): </w:t>
      </w:r>
    </w:p>
    <w:p w14:paraId="38EF6BB5" w14:textId="129CC53E" w:rsidR="00AD0022" w:rsidRPr="00B03868" w:rsidRDefault="00AD0022" w:rsidP="00AD0022">
      <w:pPr>
        <w:tabs>
          <w:tab w:val="left" w:pos="2552"/>
        </w:tabs>
        <w:spacing w:line="240" w:lineRule="auto"/>
        <w:ind w:right="-330"/>
        <w:rPr>
          <w:rFonts w:ascii="Open Sans" w:eastAsia="Arial" w:hAnsi="Open Sans" w:cs="Open Sans"/>
          <w:b/>
          <w:bCs/>
          <w:color w:val="002060"/>
        </w:rPr>
      </w:pPr>
      <w:r w:rsidRPr="00B03868">
        <w:rPr>
          <w:rFonts w:ascii="Open Sans" w:eastAsia="Arial" w:hAnsi="Open Sans" w:cs="Open Sans"/>
          <w:b/>
          <w:bCs/>
          <w:color w:val="002060"/>
        </w:rPr>
        <w:t>Name:</w:t>
      </w:r>
      <w:r w:rsidRPr="00B03868">
        <w:rPr>
          <w:rFonts w:ascii="Open Sans" w:eastAsia="Arial" w:hAnsi="Open Sans" w:cs="Open Sans"/>
          <w:b/>
          <w:bCs/>
          <w:color w:val="002060"/>
        </w:rPr>
        <w:tab/>
      </w:r>
      <w:r w:rsidR="00EC1BA7" w:rsidRPr="00EC1BA7">
        <w:rPr>
          <w:rFonts w:ascii="Arial" w:eastAsia="Arial" w:hAnsi="Arial" w:cs="Arial"/>
          <w:color w:val="95B3D7" w:themeColor="accent1"/>
        </w:rPr>
        <w:t>Click to enter text</w:t>
      </w:r>
    </w:p>
    <w:p w14:paraId="5403C530" w14:textId="1E1CC0E6" w:rsidR="00AD0022" w:rsidRPr="00B03868" w:rsidRDefault="00AD0022" w:rsidP="00AD0022">
      <w:pPr>
        <w:tabs>
          <w:tab w:val="left" w:pos="2552"/>
        </w:tabs>
        <w:spacing w:line="240" w:lineRule="auto"/>
        <w:ind w:right="-330"/>
        <w:rPr>
          <w:rFonts w:ascii="Open Sans" w:eastAsia="Arial" w:hAnsi="Open Sans" w:cs="Open Sans"/>
          <w:b/>
          <w:bCs/>
          <w:color w:val="002060"/>
        </w:rPr>
      </w:pPr>
      <w:r w:rsidRPr="00B03868">
        <w:rPr>
          <w:rFonts w:ascii="Open Sans" w:eastAsia="Arial" w:hAnsi="Open Sans" w:cs="Open Sans"/>
          <w:b/>
          <w:bCs/>
          <w:color w:val="002060"/>
        </w:rPr>
        <w:t>Organisation:</w:t>
      </w:r>
      <w:r w:rsidRPr="00B03868">
        <w:rPr>
          <w:rFonts w:ascii="Open Sans" w:eastAsia="Arial" w:hAnsi="Open Sans" w:cs="Open Sans"/>
          <w:b/>
          <w:bCs/>
          <w:color w:val="002060"/>
        </w:rPr>
        <w:tab/>
      </w:r>
      <w:r w:rsidR="00EC1BA7" w:rsidRPr="00EC1BA7">
        <w:rPr>
          <w:rFonts w:ascii="Arial" w:eastAsia="Arial" w:hAnsi="Arial" w:cs="Arial"/>
          <w:color w:val="95B3D7" w:themeColor="accent1"/>
        </w:rPr>
        <w:t>Click to enter text</w:t>
      </w:r>
    </w:p>
    <w:p w14:paraId="2FB09263" w14:textId="7BDE63EE" w:rsidR="00AD0022" w:rsidRPr="00B03868" w:rsidRDefault="00AD0022" w:rsidP="00AD0022">
      <w:pPr>
        <w:tabs>
          <w:tab w:val="left" w:pos="2552"/>
        </w:tabs>
        <w:spacing w:line="240" w:lineRule="auto"/>
        <w:ind w:right="-330"/>
        <w:rPr>
          <w:rFonts w:ascii="Open Sans" w:eastAsia="Arial" w:hAnsi="Open Sans" w:cs="Open Sans"/>
          <w:b/>
          <w:bCs/>
          <w:color w:val="002060"/>
        </w:rPr>
      </w:pPr>
      <w:r w:rsidRPr="00B03868">
        <w:rPr>
          <w:rFonts w:ascii="Open Sans" w:eastAsia="Arial" w:hAnsi="Open Sans" w:cs="Open Sans"/>
          <w:b/>
          <w:bCs/>
          <w:color w:val="002060"/>
        </w:rPr>
        <w:t>Email address:</w:t>
      </w:r>
      <w:r w:rsidRPr="00B03868">
        <w:rPr>
          <w:rFonts w:ascii="Open Sans" w:eastAsia="Arial" w:hAnsi="Open Sans" w:cs="Open Sans"/>
          <w:b/>
          <w:bCs/>
          <w:color w:val="002060"/>
        </w:rPr>
        <w:tab/>
        <w:t xml:space="preserve"> </w:t>
      </w:r>
      <w:r w:rsidR="00EC1BA7" w:rsidRPr="00EC1BA7">
        <w:rPr>
          <w:rFonts w:ascii="Arial" w:eastAsia="Arial" w:hAnsi="Arial" w:cs="Arial"/>
          <w:color w:val="95B3D7" w:themeColor="accent1"/>
        </w:rPr>
        <w:t>Click to enter text</w:t>
      </w:r>
    </w:p>
    <w:p w14:paraId="23ECB28A" w14:textId="765BBCB5" w:rsidR="00AD0022" w:rsidRPr="00AD0022" w:rsidRDefault="00AD0022" w:rsidP="00AD0022">
      <w:pPr>
        <w:tabs>
          <w:tab w:val="left" w:pos="2552"/>
        </w:tabs>
        <w:spacing w:line="240" w:lineRule="auto"/>
        <w:ind w:right="-330"/>
        <w:rPr>
          <w:rFonts w:ascii="Open Sans" w:eastAsia="Arial" w:hAnsi="Open Sans" w:cs="Open Sans"/>
        </w:rPr>
      </w:pPr>
      <w:r w:rsidRPr="00B03868">
        <w:rPr>
          <w:rFonts w:ascii="Open Sans" w:eastAsia="Arial" w:hAnsi="Open Sans" w:cs="Open Sans"/>
          <w:b/>
          <w:bCs/>
          <w:color w:val="002060"/>
        </w:rPr>
        <w:t>Telephone:</w:t>
      </w:r>
      <w:r w:rsidRPr="00AD0022">
        <w:rPr>
          <w:rFonts w:ascii="Open Sans" w:eastAsia="Arial" w:hAnsi="Open Sans" w:cs="Open Sans"/>
        </w:rPr>
        <w:tab/>
      </w:r>
      <w:r w:rsidR="00EC1BA7" w:rsidRPr="00EC1BA7">
        <w:rPr>
          <w:rFonts w:ascii="Arial" w:eastAsia="Arial" w:hAnsi="Arial" w:cs="Arial"/>
          <w:color w:val="95B3D7" w:themeColor="accent1"/>
        </w:rPr>
        <w:t>Click to enter text</w:t>
      </w:r>
    </w:p>
    <w:p w14:paraId="4A8A120D" w14:textId="77777777" w:rsidR="00AD0022" w:rsidRPr="00B03868" w:rsidRDefault="00AD0022" w:rsidP="00AD0022">
      <w:pPr>
        <w:tabs>
          <w:tab w:val="left" w:pos="1985"/>
        </w:tabs>
        <w:ind w:right="-330"/>
        <w:rPr>
          <w:rFonts w:ascii="Open Sans" w:eastAsia="Arial" w:hAnsi="Open Sans" w:cs="Open Sans"/>
          <w:color w:val="002060"/>
          <w:sz w:val="28"/>
          <w:szCs w:val="28"/>
        </w:rPr>
      </w:pPr>
    </w:p>
    <w:p w14:paraId="07D568F6" w14:textId="1FB0B698" w:rsidR="00AD0022" w:rsidRPr="00B03868" w:rsidRDefault="00AD0022" w:rsidP="00AD0022">
      <w:pPr>
        <w:tabs>
          <w:tab w:val="left" w:pos="1985"/>
        </w:tabs>
        <w:ind w:right="-330"/>
        <w:rPr>
          <w:rFonts w:ascii="Open Sans" w:eastAsia="Arial" w:hAnsi="Open Sans" w:cs="Open Sans"/>
          <w:b/>
          <w:color w:val="002060"/>
          <w:sz w:val="28"/>
          <w:szCs w:val="28"/>
        </w:rPr>
      </w:pPr>
      <w:r w:rsidRPr="00B03868">
        <w:rPr>
          <w:rFonts w:ascii="Open Sans" w:eastAsia="Arial" w:hAnsi="Open Sans" w:cs="Open Sans"/>
          <w:b/>
          <w:color w:val="002060"/>
          <w:sz w:val="28"/>
          <w:szCs w:val="28"/>
        </w:rPr>
        <w:t>Awards categories</w:t>
      </w:r>
    </w:p>
    <w:p w14:paraId="21284716" w14:textId="77777777" w:rsidR="00AD0022" w:rsidRPr="00B03868" w:rsidRDefault="00AD0022" w:rsidP="00AD0022">
      <w:pPr>
        <w:tabs>
          <w:tab w:val="left" w:pos="1985"/>
        </w:tabs>
        <w:ind w:right="-330"/>
        <w:rPr>
          <w:rFonts w:ascii="Open Sans" w:eastAsia="Arial" w:hAnsi="Open Sans" w:cs="Open Sans"/>
          <w:color w:val="002060"/>
        </w:rPr>
      </w:pPr>
      <w:r w:rsidRPr="00B03868">
        <w:rPr>
          <w:rFonts w:ascii="Open Sans" w:eastAsia="Arial" w:hAnsi="Open Sans" w:cs="Open Sans"/>
          <w:color w:val="002060"/>
        </w:rPr>
        <w:t>Select which category you are entering (please use a separate form for each category):</w:t>
      </w:r>
    </w:p>
    <w:p w14:paraId="213BE6CB" w14:textId="77777777" w:rsidR="00AD0022" w:rsidRPr="00AD0022" w:rsidRDefault="00AD0022" w:rsidP="00AD0022">
      <w:pPr>
        <w:tabs>
          <w:tab w:val="left" w:pos="1985"/>
        </w:tabs>
        <w:ind w:right="-330"/>
        <w:rPr>
          <w:rFonts w:ascii="Open Sans" w:eastAsia="Arial" w:hAnsi="Open Sans" w:cs="Open Sans"/>
        </w:rPr>
      </w:pPr>
    </w:p>
    <w:p w14:paraId="1211BE62" w14:textId="77777777" w:rsidR="00AD0022" w:rsidRPr="00B03868" w:rsidRDefault="00AD0022" w:rsidP="00B03868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5103"/>
        </w:tabs>
        <w:spacing w:after="0" w:line="240" w:lineRule="auto"/>
        <w:ind w:right="-330"/>
        <w:rPr>
          <w:rFonts w:ascii="Open Sans" w:eastAsia="Arial" w:hAnsi="Open Sans" w:cs="Open Sans"/>
          <w:color w:val="002060"/>
        </w:rPr>
      </w:pPr>
      <w:r w:rsidRPr="00B03868">
        <w:rPr>
          <w:rFonts w:ascii="Segoe UI Symbol" w:eastAsia="MS Gothic" w:hAnsi="Segoe UI Symbol" w:cs="Segoe UI Symbol"/>
          <w:color w:val="002060"/>
        </w:rPr>
        <w:t>☐</w:t>
      </w:r>
      <w:r w:rsidRPr="00B03868">
        <w:rPr>
          <w:rFonts w:ascii="Open Sans" w:eastAsia="Arial" w:hAnsi="Open Sans" w:cs="Open Sans"/>
          <w:color w:val="002060"/>
        </w:rPr>
        <w:t xml:space="preserve"> Workplace wellbeing</w:t>
      </w:r>
      <w:r w:rsidRPr="00B03868">
        <w:rPr>
          <w:rFonts w:ascii="Open Sans" w:eastAsia="Arial" w:hAnsi="Open Sans" w:cs="Open Sans"/>
          <w:color w:val="002060"/>
        </w:rPr>
        <w:tab/>
      </w:r>
      <w:r w:rsidRPr="00B03868">
        <w:rPr>
          <w:rFonts w:ascii="Segoe UI Symbol" w:eastAsia="MS Gothic" w:hAnsi="Segoe UI Symbol" w:cs="Segoe UI Symbol"/>
          <w:color w:val="002060"/>
        </w:rPr>
        <w:t>☐</w:t>
      </w:r>
      <w:r w:rsidRPr="00B03868">
        <w:rPr>
          <w:rFonts w:ascii="Open Sans" w:eastAsia="Arial" w:hAnsi="Open Sans" w:cs="Open Sans"/>
          <w:color w:val="002060"/>
        </w:rPr>
        <w:t xml:space="preserve"> Small business (up to 50 employees)</w:t>
      </w:r>
    </w:p>
    <w:p w14:paraId="4DC177C3" w14:textId="77777777" w:rsidR="00AD0022" w:rsidRPr="00B03868" w:rsidRDefault="00AD0022" w:rsidP="00AD0022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5103"/>
        </w:tabs>
        <w:spacing w:after="0" w:line="240" w:lineRule="auto"/>
        <w:ind w:right="-330"/>
        <w:rPr>
          <w:rFonts w:ascii="Open Sans" w:eastAsia="Arial" w:hAnsi="Open Sans" w:cs="Open Sans"/>
          <w:color w:val="002060"/>
        </w:rPr>
      </w:pPr>
    </w:p>
    <w:p w14:paraId="121C5C98" w14:textId="77777777" w:rsidR="00AD0022" w:rsidRPr="00B03868" w:rsidRDefault="00AD0022" w:rsidP="00AD0022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5103"/>
        </w:tabs>
        <w:spacing w:after="0" w:line="240" w:lineRule="auto"/>
        <w:ind w:right="-330"/>
        <w:rPr>
          <w:rFonts w:ascii="Open Sans" w:eastAsia="Arial" w:hAnsi="Open Sans" w:cs="Open Sans"/>
          <w:color w:val="002060"/>
        </w:rPr>
      </w:pPr>
      <w:r w:rsidRPr="00B03868">
        <w:rPr>
          <w:rFonts w:ascii="Segoe UI Symbol" w:eastAsia="Arial Unicode MS" w:hAnsi="Segoe UI Symbol" w:cs="Segoe UI Symbol"/>
          <w:color w:val="002060"/>
        </w:rPr>
        <w:t>☐</w:t>
      </w:r>
      <w:r w:rsidRPr="00B03868">
        <w:rPr>
          <w:rFonts w:ascii="Open Sans" w:eastAsia="Arial" w:hAnsi="Open Sans" w:cs="Open Sans"/>
          <w:color w:val="002060"/>
        </w:rPr>
        <w:t xml:space="preserve"> Environment</w:t>
      </w:r>
      <w:r w:rsidRPr="00B03868">
        <w:rPr>
          <w:rFonts w:ascii="Open Sans" w:eastAsia="Arial" w:hAnsi="Open Sans" w:cs="Open Sans"/>
          <w:color w:val="002060"/>
        </w:rPr>
        <w:tab/>
      </w:r>
      <w:r w:rsidRPr="00B03868">
        <w:rPr>
          <w:rFonts w:ascii="Open Sans" w:eastAsia="Arial" w:hAnsi="Open Sans" w:cs="Open Sans"/>
          <w:color w:val="002060"/>
        </w:rPr>
        <w:tab/>
      </w:r>
      <w:r w:rsidRPr="00B03868">
        <w:rPr>
          <w:rFonts w:ascii="Segoe UI Symbol" w:eastAsia="Arial Unicode MS" w:hAnsi="Segoe UI Symbol" w:cs="Segoe UI Symbol"/>
          <w:color w:val="002060"/>
        </w:rPr>
        <w:t>☐</w:t>
      </w:r>
      <w:r w:rsidRPr="00B03868">
        <w:rPr>
          <w:rFonts w:ascii="Open Sans" w:eastAsia="Arial" w:hAnsi="Open Sans" w:cs="Open Sans"/>
          <w:color w:val="002060"/>
        </w:rPr>
        <w:t xml:space="preserve"> Medium business (51-250 employees)</w:t>
      </w:r>
    </w:p>
    <w:p w14:paraId="6518E425" w14:textId="77777777" w:rsidR="00AD0022" w:rsidRPr="00B03868" w:rsidRDefault="00AD0022" w:rsidP="00AD0022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5103"/>
        </w:tabs>
        <w:spacing w:after="0" w:line="240" w:lineRule="auto"/>
        <w:ind w:right="-330"/>
        <w:rPr>
          <w:rFonts w:ascii="Open Sans" w:eastAsia="Arial" w:hAnsi="Open Sans" w:cs="Open Sans"/>
          <w:color w:val="002060"/>
        </w:rPr>
      </w:pPr>
      <w:r w:rsidRPr="00B03868">
        <w:rPr>
          <w:rFonts w:ascii="Open Sans" w:eastAsia="Arial" w:hAnsi="Open Sans" w:cs="Open Sans"/>
          <w:color w:val="002060"/>
        </w:rPr>
        <w:br/>
      </w:r>
      <w:r w:rsidRPr="00B03868">
        <w:rPr>
          <w:rFonts w:ascii="Segoe UI Symbol" w:eastAsia="Arial Unicode MS" w:hAnsi="Segoe UI Symbol" w:cs="Segoe UI Symbol"/>
          <w:color w:val="002060"/>
        </w:rPr>
        <w:t>☐</w:t>
      </w:r>
      <w:r w:rsidRPr="00B03868">
        <w:rPr>
          <w:rFonts w:ascii="Open Sans" w:eastAsia="Arial" w:hAnsi="Open Sans" w:cs="Open Sans"/>
          <w:color w:val="002060"/>
        </w:rPr>
        <w:t xml:space="preserve"> Community and public sector collaboration</w:t>
      </w:r>
      <w:r w:rsidRPr="00B03868">
        <w:rPr>
          <w:rFonts w:ascii="Open Sans" w:eastAsia="Arial" w:hAnsi="Open Sans" w:cs="Open Sans"/>
          <w:color w:val="002060"/>
        </w:rPr>
        <w:tab/>
      </w:r>
      <w:r w:rsidRPr="00B03868">
        <w:rPr>
          <w:rFonts w:ascii="Segoe UI Symbol" w:eastAsia="Arial Unicode MS" w:hAnsi="Segoe UI Symbol" w:cs="Segoe UI Symbol"/>
          <w:color w:val="002060"/>
        </w:rPr>
        <w:t>☐</w:t>
      </w:r>
      <w:r w:rsidRPr="00B03868">
        <w:rPr>
          <w:rFonts w:ascii="Open Sans" w:eastAsia="Arial" w:hAnsi="Open Sans" w:cs="Open Sans"/>
          <w:color w:val="002060"/>
        </w:rPr>
        <w:t xml:space="preserve"> Large business (251+ employees)</w:t>
      </w:r>
    </w:p>
    <w:p w14:paraId="06F550BD" w14:textId="77777777" w:rsidR="00AD0022" w:rsidRPr="00B03868" w:rsidRDefault="00AD0022" w:rsidP="00AD0022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5103"/>
        </w:tabs>
        <w:spacing w:after="0" w:line="240" w:lineRule="auto"/>
        <w:ind w:right="-330"/>
        <w:rPr>
          <w:rFonts w:ascii="Open Sans" w:eastAsia="Arial" w:hAnsi="Open Sans" w:cs="Open Sans"/>
          <w:color w:val="002060"/>
        </w:rPr>
      </w:pPr>
      <w:bookmarkStart w:id="0" w:name="_30j0zll" w:colFirst="0" w:colLast="0"/>
      <w:bookmarkEnd w:id="0"/>
    </w:p>
    <w:p w14:paraId="0C27085A" w14:textId="77777777" w:rsidR="00AD0022" w:rsidRPr="00B03868" w:rsidRDefault="00AD0022" w:rsidP="00AD0022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5103"/>
        </w:tabs>
        <w:spacing w:after="0" w:line="240" w:lineRule="auto"/>
        <w:ind w:right="-330"/>
        <w:rPr>
          <w:rFonts w:ascii="Open Sans" w:eastAsia="Arial" w:hAnsi="Open Sans" w:cs="Open Sans"/>
          <w:color w:val="002060"/>
        </w:rPr>
      </w:pPr>
      <w:r w:rsidRPr="00B03868">
        <w:rPr>
          <w:rFonts w:ascii="Segoe UI Symbol" w:eastAsia="Arial Unicode MS" w:hAnsi="Segoe UI Symbol" w:cs="Segoe UI Symbol"/>
          <w:color w:val="002060"/>
        </w:rPr>
        <w:t>☐</w:t>
      </w:r>
      <w:r w:rsidRPr="00B03868">
        <w:rPr>
          <w:rFonts w:ascii="Open Sans" w:eastAsia="Arial" w:hAnsi="Open Sans" w:cs="Open Sans"/>
          <w:color w:val="002060"/>
        </w:rPr>
        <w:t xml:space="preserve"> Community and private sector collaboration</w:t>
      </w:r>
      <w:r w:rsidRPr="00B03868">
        <w:rPr>
          <w:rFonts w:ascii="Open Sans" w:eastAsia="Arial" w:hAnsi="Open Sans" w:cs="Open Sans"/>
          <w:color w:val="002060"/>
        </w:rPr>
        <w:tab/>
      </w:r>
      <w:r w:rsidRPr="00B03868">
        <w:rPr>
          <w:rFonts w:ascii="Segoe UI Symbol" w:eastAsia="Arial Unicode MS" w:hAnsi="Segoe UI Symbol" w:cs="Segoe UI Symbol"/>
          <w:color w:val="002060"/>
        </w:rPr>
        <w:t>☐</w:t>
      </w:r>
      <w:r w:rsidRPr="00B03868">
        <w:rPr>
          <w:rFonts w:ascii="Open Sans" w:eastAsia="Arial" w:hAnsi="Open Sans" w:cs="Open Sans"/>
          <w:color w:val="002060"/>
        </w:rPr>
        <w:t xml:space="preserve"> Generational change</w:t>
      </w:r>
    </w:p>
    <w:p w14:paraId="5078262F" w14:textId="77777777" w:rsidR="00AD0022" w:rsidRPr="00B03868" w:rsidRDefault="00AD0022" w:rsidP="00AD0022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5103"/>
        </w:tabs>
        <w:spacing w:after="0" w:line="240" w:lineRule="auto"/>
        <w:ind w:right="-330"/>
        <w:rPr>
          <w:rFonts w:ascii="Open Sans" w:eastAsia="Arial" w:hAnsi="Open Sans" w:cs="Open Sans"/>
          <w:color w:val="002060"/>
        </w:rPr>
      </w:pPr>
    </w:p>
    <w:p w14:paraId="2C5DA979" w14:textId="3716EAF3" w:rsidR="00AD0022" w:rsidRPr="00B03868" w:rsidRDefault="00AD0022" w:rsidP="00AD0022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5103"/>
        </w:tabs>
        <w:spacing w:after="0" w:line="240" w:lineRule="auto"/>
        <w:ind w:right="-330"/>
        <w:rPr>
          <w:rFonts w:ascii="Open Sans" w:eastAsia="Arial" w:hAnsi="Open Sans" w:cs="Open Sans"/>
          <w:color w:val="002060"/>
        </w:rPr>
      </w:pPr>
      <w:r w:rsidRPr="00B03868">
        <w:rPr>
          <w:rFonts w:ascii="Segoe UI Symbol" w:eastAsia="Arial Unicode MS" w:hAnsi="Segoe UI Symbol" w:cs="Segoe UI Symbol"/>
          <w:color w:val="002060"/>
        </w:rPr>
        <w:t>☐</w:t>
      </w:r>
      <w:r w:rsidRPr="00B03868">
        <w:rPr>
          <w:rFonts w:ascii="Open Sans" w:eastAsia="Arial" w:hAnsi="Open Sans" w:cs="Open Sans"/>
          <w:color w:val="002060"/>
        </w:rPr>
        <w:t xml:space="preserve"> Technology for good</w:t>
      </w:r>
      <w:r w:rsidRPr="00B03868">
        <w:rPr>
          <w:rFonts w:ascii="Open Sans" w:eastAsia="Arial" w:hAnsi="Open Sans" w:cs="Open Sans"/>
          <w:color w:val="002060"/>
        </w:rPr>
        <w:tab/>
      </w:r>
      <w:r w:rsidRPr="00B03868">
        <w:rPr>
          <w:rFonts w:ascii="Segoe UI Symbol" w:eastAsia="Arial Unicode MS" w:hAnsi="Segoe UI Symbol" w:cs="Segoe UI Symbol"/>
          <w:color w:val="002060"/>
        </w:rPr>
        <w:t>☐</w:t>
      </w:r>
      <w:r w:rsidRPr="00B03868">
        <w:rPr>
          <w:rFonts w:ascii="Open Sans" w:eastAsia="Arial" w:hAnsi="Open Sans" w:cs="Open Sans"/>
          <w:color w:val="002060"/>
        </w:rPr>
        <w:t xml:space="preserve"> </w:t>
      </w:r>
      <w:r w:rsidR="0027412F" w:rsidRPr="0027412F">
        <w:rPr>
          <w:rFonts w:ascii="Open Sans" w:eastAsia="Arial" w:hAnsi="Open Sans" w:cs="Open Sans"/>
          <w:color w:val="002060"/>
        </w:rPr>
        <w:t>Better Yorkshire leader</w:t>
      </w:r>
    </w:p>
    <w:p w14:paraId="203B5CFA" w14:textId="77777777" w:rsidR="00AD0022" w:rsidRPr="00B03868" w:rsidRDefault="00AD0022" w:rsidP="00AD0022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5103"/>
        </w:tabs>
        <w:spacing w:after="0" w:line="240" w:lineRule="auto"/>
        <w:ind w:right="-330"/>
        <w:rPr>
          <w:rFonts w:ascii="Open Sans" w:eastAsia="Arial" w:hAnsi="Open Sans" w:cs="Open Sans"/>
          <w:color w:val="002060"/>
        </w:rPr>
      </w:pPr>
    </w:p>
    <w:p w14:paraId="206AAA61" w14:textId="77777777" w:rsidR="00AD0022" w:rsidRPr="00B03868" w:rsidRDefault="00AD0022" w:rsidP="00AD0022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5103"/>
        </w:tabs>
        <w:spacing w:after="0" w:line="240" w:lineRule="auto"/>
        <w:ind w:right="-330"/>
        <w:rPr>
          <w:rFonts w:ascii="Open Sans" w:eastAsia="Arial" w:hAnsi="Open Sans" w:cs="Open Sans"/>
          <w:color w:val="002060"/>
        </w:rPr>
      </w:pPr>
      <w:r w:rsidRPr="00B03868">
        <w:rPr>
          <w:rFonts w:ascii="Segoe UI Symbol" w:eastAsia="Arial Unicode MS" w:hAnsi="Segoe UI Symbol" w:cs="Segoe UI Symbol"/>
          <w:color w:val="002060"/>
        </w:rPr>
        <w:t>☐</w:t>
      </w:r>
      <w:r w:rsidRPr="00B03868">
        <w:rPr>
          <w:rFonts w:ascii="Open Sans" w:eastAsia="Arial" w:hAnsi="Open Sans" w:cs="Open Sans"/>
          <w:color w:val="002060"/>
        </w:rPr>
        <w:t xml:space="preserve"> Social enterprise</w:t>
      </w:r>
      <w:r w:rsidRPr="00B03868">
        <w:rPr>
          <w:rFonts w:ascii="Open Sans" w:eastAsia="Arial" w:hAnsi="Open Sans" w:cs="Open Sans"/>
          <w:color w:val="002060"/>
        </w:rPr>
        <w:tab/>
      </w:r>
    </w:p>
    <w:p w14:paraId="3717109F" w14:textId="77777777" w:rsidR="00AD0022" w:rsidRPr="00AD0022" w:rsidRDefault="00AD0022" w:rsidP="00AD0022">
      <w:pPr>
        <w:tabs>
          <w:tab w:val="left" w:pos="1985"/>
        </w:tabs>
        <w:ind w:right="-330"/>
        <w:rPr>
          <w:rFonts w:ascii="Open Sans" w:eastAsia="Arial" w:hAnsi="Open Sans" w:cs="Open Sans"/>
        </w:rPr>
      </w:pPr>
    </w:p>
    <w:p w14:paraId="0AE5853F" w14:textId="77777777" w:rsidR="00AD0022" w:rsidRPr="00AD0022" w:rsidRDefault="00AD0022" w:rsidP="00AD0022">
      <w:pPr>
        <w:tabs>
          <w:tab w:val="left" w:pos="1985"/>
        </w:tabs>
        <w:ind w:right="-330"/>
        <w:rPr>
          <w:rFonts w:ascii="Open Sans" w:eastAsia="Arial" w:hAnsi="Open Sans" w:cs="Open Sans"/>
        </w:rPr>
      </w:pPr>
    </w:p>
    <w:p w14:paraId="2235816E" w14:textId="5959A249" w:rsidR="00AD0022" w:rsidRDefault="00AD0022" w:rsidP="00AD0022">
      <w:pPr>
        <w:tabs>
          <w:tab w:val="left" w:pos="1985"/>
        </w:tabs>
        <w:ind w:right="-330"/>
        <w:rPr>
          <w:rFonts w:ascii="Open Sans" w:eastAsia="Arial" w:hAnsi="Open Sans" w:cs="Open Sans"/>
        </w:rPr>
      </w:pPr>
    </w:p>
    <w:p w14:paraId="5EB3A5C8" w14:textId="77777777" w:rsidR="00B03868" w:rsidRPr="00AD0022" w:rsidRDefault="00B03868" w:rsidP="00AD0022">
      <w:pPr>
        <w:tabs>
          <w:tab w:val="left" w:pos="1985"/>
        </w:tabs>
        <w:ind w:right="-330"/>
        <w:rPr>
          <w:rFonts w:ascii="Open Sans" w:eastAsia="Arial" w:hAnsi="Open Sans" w:cs="Open Sans"/>
        </w:rPr>
      </w:pPr>
    </w:p>
    <w:p w14:paraId="528F14DB" w14:textId="77777777" w:rsidR="00383A90" w:rsidRDefault="00383A90" w:rsidP="00AD0022">
      <w:pPr>
        <w:tabs>
          <w:tab w:val="left" w:pos="1985"/>
        </w:tabs>
        <w:ind w:right="-330"/>
        <w:rPr>
          <w:rFonts w:ascii="Open Sans" w:eastAsia="Arial" w:hAnsi="Open Sans" w:cs="Open Sans"/>
          <w:b/>
          <w:color w:val="002060"/>
          <w:sz w:val="28"/>
          <w:szCs w:val="28"/>
        </w:rPr>
      </w:pPr>
    </w:p>
    <w:p w14:paraId="79B30DA2" w14:textId="56200068" w:rsidR="00AD0022" w:rsidRPr="00B03868" w:rsidRDefault="00AD0022" w:rsidP="00AD0022">
      <w:pPr>
        <w:tabs>
          <w:tab w:val="left" w:pos="1985"/>
        </w:tabs>
        <w:ind w:right="-330"/>
        <w:rPr>
          <w:rFonts w:ascii="Open Sans" w:eastAsia="Arial" w:hAnsi="Open Sans" w:cs="Open Sans"/>
          <w:b/>
          <w:color w:val="002060"/>
          <w:sz w:val="28"/>
          <w:szCs w:val="28"/>
        </w:rPr>
      </w:pPr>
      <w:r w:rsidRPr="00B03868">
        <w:rPr>
          <w:rFonts w:ascii="Open Sans" w:eastAsia="Arial" w:hAnsi="Open Sans" w:cs="Open Sans"/>
          <w:b/>
          <w:color w:val="002060"/>
          <w:sz w:val="28"/>
          <w:szCs w:val="28"/>
        </w:rPr>
        <w:t>Submitting your entry</w:t>
      </w:r>
    </w:p>
    <w:p w14:paraId="6F8E9F36" w14:textId="6DA59FBB" w:rsidR="00AD0022" w:rsidRPr="00B03868" w:rsidRDefault="00AD0022" w:rsidP="00AD0022">
      <w:pPr>
        <w:tabs>
          <w:tab w:val="left" w:pos="1985"/>
        </w:tabs>
        <w:ind w:right="-330"/>
        <w:rPr>
          <w:rFonts w:ascii="Open Sans" w:eastAsia="Arial" w:hAnsi="Open Sans" w:cs="Open Sans"/>
          <w:color w:val="002060"/>
        </w:rPr>
      </w:pPr>
      <w:r w:rsidRPr="00B03868">
        <w:rPr>
          <w:rFonts w:ascii="Open Sans" w:eastAsia="Arial" w:hAnsi="Open Sans" w:cs="Open Sans"/>
          <w:color w:val="002060"/>
        </w:rPr>
        <w:t xml:space="preserve">Please submit your entry to </w:t>
      </w:r>
      <w:hyperlink r:id="rId12">
        <w:r w:rsidRPr="00B03868">
          <w:rPr>
            <w:rFonts w:ascii="Open Sans" w:eastAsia="Arial" w:hAnsi="Open Sans" w:cs="Open Sans"/>
            <w:color w:val="002060"/>
            <w:u w:val="single"/>
          </w:rPr>
          <w:t>events@thebusinessdesk.com</w:t>
        </w:r>
      </w:hyperlink>
      <w:r w:rsidRPr="00B03868">
        <w:rPr>
          <w:rFonts w:ascii="Open Sans" w:eastAsia="Arial" w:hAnsi="Open Sans" w:cs="Open Sans"/>
          <w:color w:val="002060"/>
        </w:rPr>
        <w:t xml:space="preserve"> by Friday, </w:t>
      </w:r>
      <w:r w:rsidR="00312D89">
        <w:rPr>
          <w:rFonts w:ascii="Open Sans" w:eastAsia="Arial" w:hAnsi="Open Sans" w:cs="Open Sans"/>
          <w:color w:val="002060"/>
        </w:rPr>
        <w:t>June 19</w:t>
      </w:r>
      <w:bookmarkStart w:id="1" w:name="_GoBack"/>
      <w:bookmarkEnd w:id="1"/>
      <w:r w:rsidRPr="00B03868">
        <w:rPr>
          <w:rFonts w:ascii="Open Sans" w:eastAsia="Arial" w:hAnsi="Open Sans" w:cs="Open Sans"/>
          <w:color w:val="002060"/>
        </w:rPr>
        <w:t>, 2020, and also include your company logo.</w:t>
      </w:r>
      <w:r w:rsidRPr="00B03868">
        <w:rPr>
          <w:rFonts w:ascii="Open Sans" w:eastAsia="Arial" w:hAnsi="Open Sans" w:cs="Open Sans"/>
          <w:color w:val="002060"/>
        </w:rPr>
        <w:br/>
      </w:r>
      <w:r w:rsidRPr="00B03868">
        <w:rPr>
          <w:rFonts w:ascii="Open Sans" w:eastAsia="Arial" w:hAnsi="Open Sans" w:cs="Open Sans"/>
          <w:color w:val="002060"/>
        </w:rPr>
        <w:br/>
        <w:t>If you have any questions, please call 0113 394 4543.</w:t>
      </w:r>
    </w:p>
    <w:p w14:paraId="121CCFF9" w14:textId="79577483" w:rsidR="00AD0022" w:rsidRPr="00B03868" w:rsidRDefault="00AD0022" w:rsidP="00AD0022">
      <w:pPr>
        <w:tabs>
          <w:tab w:val="left" w:pos="1985"/>
        </w:tabs>
        <w:ind w:right="-330"/>
        <w:rPr>
          <w:rFonts w:ascii="Open Sans" w:eastAsia="Arial" w:hAnsi="Open Sans" w:cs="Open Sans"/>
          <w:b/>
          <w:color w:val="002060"/>
          <w:sz w:val="28"/>
          <w:szCs w:val="28"/>
        </w:rPr>
      </w:pPr>
      <w:r w:rsidRPr="00B03868">
        <w:rPr>
          <w:rFonts w:ascii="Open Sans" w:eastAsia="Arial" w:hAnsi="Open Sans" w:cs="Open Sans"/>
          <w:b/>
          <w:color w:val="002060"/>
          <w:sz w:val="28"/>
          <w:szCs w:val="28"/>
        </w:rPr>
        <w:t>Award entry</w:t>
      </w:r>
    </w:p>
    <w:p w14:paraId="76634757" w14:textId="77777777" w:rsidR="00AD0022" w:rsidRPr="00B03868" w:rsidRDefault="00AD0022" w:rsidP="00AD0022">
      <w:pPr>
        <w:tabs>
          <w:tab w:val="left" w:pos="1985"/>
        </w:tabs>
        <w:ind w:right="-330"/>
        <w:rPr>
          <w:rFonts w:ascii="Open Sans" w:eastAsia="Arial" w:hAnsi="Open Sans" w:cs="Open Sans"/>
          <w:color w:val="002060"/>
        </w:rPr>
      </w:pPr>
      <w:r w:rsidRPr="00B03868">
        <w:rPr>
          <w:rFonts w:ascii="Open Sans" w:eastAsia="Arial" w:hAnsi="Open Sans" w:cs="Open Sans"/>
          <w:color w:val="002060"/>
        </w:rPr>
        <w:t>We are looking for you to tell us:</w:t>
      </w:r>
    </w:p>
    <w:p w14:paraId="59B4C42C" w14:textId="77777777" w:rsidR="00AD0022" w:rsidRPr="00B03868" w:rsidRDefault="00AD0022" w:rsidP="00AD00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59" w:lineRule="auto"/>
        <w:ind w:right="-330"/>
        <w:rPr>
          <w:rFonts w:ascii="Open Sans" w:eastAsia="Arial" w:hAnsi="Open Sans" w:cs="Open Sans"/>
          <w:color w:val="002060"/>
        </w:rPr>
      </w:pPr>
      <w:r w:rsidRPr="00B03868">
        <w:rPr>
          <w:rFonts w:ascii="Open Sans" w:eastAsia="Arial" w:hAnsi="Open Sans" w:cs="Open Sans"/>
          <w:color w:val="002060"/>
        </w:rPr>
        <w:t>the origin and motivations of your CSR activity</w:t>
      </w:r>
    </w:p>
    <w:p w14:paraId="06D6B7A9" w14:textId="77777777" w:rsidR="00AD0022" w:rsidRPr="00B03868" w:rsidRDefault="00AD0022" w:rsidP="00AD00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59" w:lineRule="auto"/>
        <w:ind w:right="-330"/>
        <w:rPr>
          <w:rFonts w:ascii="Open Sans" w:eastAsia="Arial" w:hAnsi="Open Sans" w:cs="Open Sans"/>
          <w:color w:val="002060"/>
        </w:rPr>
      </w:pPr>
      <w:r w:rsidRPr="00B03868">
        <w:rPr>
          <w:rFonts w:ascii="Open Sans" w:eastAsia="Arial" w:hAnsi="Open Sans" w:cs="Open Sans"/>
          <w:color w:val="002060"/>
        </w:rPr>
        <w:t>what impact your CSR activity has had, and details of the specific, tangible results</w:t>
      </w:r>
    </w:p>
    <w:p w14:paraId="7650828B" w14:textId="77777777" w:rsidR="00AD0022" w:rsidRPr="00B03868" w:rsidRDefault="00AD0022" w:rsidP="00AD00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59" w:lineRule="auto"/>
        <w:ind w:right="-330"/>
        <w:rPr>
          <w:rFonts w:ascii="Open Sans" w:eastAsia="Arial" w:hAnsi="Open Sans" w:cs="Open Sans"/>
          <w:color w:val="002060"/>
        </w:rPr>
      </w:pPr>
      <w:r w:rsidRPr="00B03868">
        <w:rPr>
          <w:rFonts w:ascii="Open Sans" w:eastAsia="Arial" w:hAnsi="Open Sans" w:cs="Open Sans"/>
          <w:color w:val="002060"/>
        </w:rPr>
        <w:t>the challenges that have been overcome</w:t>
      </w:r>
    </w:p>
    <w:p w14:paraId="09ACF886" w14:textId="77777777" w:rsidR="00AD0022" w:rsidRPr="00B03868" w:rsidRDefault="00AD0022" w:rsidP="00AD00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59" w:lineRule="auto"/>
        <w:ind w:right="-330"/>
        <w:rPr>
          <w:rFonts w:ascii="Open Sans" w:eastAsia="Arial" w:hAnsi="Open Sans" w:cs="Open Sans"/>
          <w:color w:val="002060"/>
        </w:rPr>
      </w:pPr>
      <w:r w:rsidRPr="00B03868">
        <w:rPr>
          <w:rFonts w:ascii="Open Sans" w:eastAsia="Arial" w:hAnsi="Open Sans" w:cs="Open Sans"/>
          <w:color w:val="002060"/>
        </w:rPr>
        <w:t>how you see things developing in the next few years</w:t>
      </w:r>
    </w:p>
    <w:p w14:paraId="55447478" w14:textId="3AB5E746" w:rsidR="00B03868" w:rsidRDefault="00AD0022" w:rsidP="00B0386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160" w:line="259" w:lineRule="auto"/>
        <w:ind w:right="-330"/>
        <w:rPr>
          <w:rFonts w:ascii="Open Sans" w:eastAsia="Arial" w:hAnsi="Open Sans" w:cs="Open Sans"/>
          <w:color w:val="002060"/>
        </w:rPr>
      </w:pPr>
      <w:r w:rsidRPr="00B03868">
        <w:rPr>
          <w:rFonts w:ascii="Open Sans" w:eastAsia="Arial" w:hAnsi="Open Sans" w:cs="Open Sans"/>
          <w:color w:val="002060"/>
        </w:rPr>
        <w:t>what makes this different from what others are doing and therefore worthy of recognition</w:t>
      </w:r>
    </w:p>
    <w:p w14:paraId="6F762D96" w14:textId="77777777" w:rsidR="00587C63" w:rsidRPr="00587C63" w:rsidRDefault="00587C63" w:rsidP="00B0386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160" w:line="259" w:lineRule="auto"/>
        <w:ind w:right="-330"/>
        <w:rPr>
          <w:rFonts w:ascii="Open Sans" w:eastAsia="Arial" w:hAnsi="Open Sans" w:cs="Open Sans"/>
          <w:color w:val="002060"/>
        </w:rPr>
      </w:pPr>
    </w:p>
    <w:p w14:paraId="720ACCB7" w14:textId="6C2FB723" w:rsidR="00B03868" w:rsidRPr="00383A90" w:rsidRDefault="00AD0022" w:rsidP="00B03868">
      <w:pPr>
        <w:tabs>
          <w:tab w:val="left" w:pos="1985"/>
        </w:tabs>
        <w:ind w:right="-330"/>
        <w:rPr>
          <w:rFonts w:ascii="Open Sans" w:eastAsia="Arial" w:hAnsi="Open Sans" w:cs="Open Sans"/>
          <w:color w:val="002060"/>
        </w:rPr>
      </w:pPr>
      <w:r w:rsidRPr="00B03868">
        <w:rPr>
          <w:rFonts w:ascii="Open Sans" w:eastAsia="Arial" w:hAnsi="Open Sans" w:cs="Open Sans"/>
          <w:color w:val="002060"/>
        </w:rPr>
        <w:t xml:space="preserve">Please limit your entry to no more than 1,000 </w:t>
      </w:r>
      <w:r w:rsidR="00B03868" w:rsidRPr="00B03868">
        <w:rPr>
          <w:rFonts w:ascii="Open Sans" w:eastAsia="Arial" w:hAnsi="Open Sans" w:cs="Open Sans"/>
          <w:color w:val="002060"/>
        </w:rPr>
        <w:t>words and</w:t>
      </w:r>
      <w:r w:rsidRPr="00B03868">
        <w:rPr>
          <w:rFonts w:ascii="Open Sans" w:eastAsia="Arial" w:hAnsi="Open Sans" w:cs="Open Sans"/>
          <w:color w:val="002060"/>
        </w:rPr>
        <w:t xml:space="preserve"> highlight any information which should be kept confidential.</w:t>
      </w:r>
    </w:p>
    <w:p w14:paraId="3A4236EB" w14:textId="55500B13" w:rsidR="009468D3" w:rsidRPr="00F922E5" w:rsidRDefault="001662A7" w:rsidP="001662A7">
      <w:pPr>
        <w:pStyle w:val="Date"/>
        <w:jc w:val="center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inline distT="0" distB="0" distL="0" distR="0" wp14:anchorId="7AC5CE36" wp14:editId="1D0D0A4B">
            <wp:extent cx="2333625" cy="110490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st logo-01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3" t="17370" r="13034" b="23365"/>
                    <a:stretch/>
                  </pic:blipFill>
                  <pic:spPr bwMode="auto">
                    <a:xfrm>
                      <a:off x="0" y="0"/>
                      <a:ext cx="2342894" cy="1109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468D3" w:rsidRPr="00F922E5" w:rsidSect="00616566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72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8DEF6" w14:textId="77777777" w:rsidR="00D14D04" w:rsidRDefault="00D14D04">
      <w:pPr>
        <w:spacing w:after="0" w:line="240" w:lineRule="auto"/>
      </w:pPr>
      <w:r>
        <w:separator/>
      </w:r>
    </w:p>
    <w:p w14:paraId="6C3E728F" w14:textId="77777777" w:rsidR="00D14D04" w:rsidRDefault="00D14D04"/>
  </w:endnote>
  <w:endnote w:type="continuationSeparator" w:id="0">
    <w:p w14:paraId="358ABF67" w14:textId="77777777" w:rsidR="00D14D04" w:rsidRDefault="00D14D04">
      <w:pPr>
        <w:spacing w:after="0" w:line="240" w:lineRule="auto"/>
      </w:pPr>
      <w:r>
        <w:continuationSeparator/>
      </w:r>
    </w:p>
    <w:p w14:paraId="26DD9F4C" w14:textId="77777777" w:rsidR="00D14D04" w:rsidRDefault="00D14D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AD76C" w14:textId="77777777" w:rsidR="00E5646A" w:rsidRDefault="00A5578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9CB79AE" wp14:editId="296AE0E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911" cy="3954648"/>
              <wp:effectExtent l="0" t="0" r="0" b="127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1" cy="3954648"/>
                        <a:chOff x="114299" y="-9525"/>
                        <a:chExt cx="7788911" cy="3954648"/>
                      </a:xfrm>
                    </wpg:grpSpPr>
                    <wps:wsp>
                      <wps:cNvPr id="5" name="Freeform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: Shape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299" y="2382543"/>
                          <a:ext cx="7779386" cy="15625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  <a:gd name="connsiteX0" fmla="*/ 7751459 w 7779656"/>
                            <a:gd name="connsiteY0" fmla="*/ 1378391 h 1378391"/>
                            <a:gd name="connsiteX1" fmla="*/ 0 w 7779656"/>
                            <a:gd name="connsiteY1" fmla="*/ 0 h 1378391"/>
                            <a:gd name="connsiteX2" fmla="*/ 7779656 w 7779656"/>
                            <a:gd name="connsiteY2" fmla="*/ 0 h 1378391"/>
                            <a:gd name="connsiteX3" fmla="*/ 7751459 w 7779656"/>
                            <a:gd name="connsiteY3" fmla="*/ 1378391 h 1378391"/>
                            <a:gd name="connsiteX0" fmla="*/ 7751459 w 7779656"/>
                            <a:gd name="connsiteY0" fmla="*/ 1378391 h 1378391"/>
                            <a:gd name="connsiteX1" fmla="*/ 0 w 7779656"/>
                            <a:gd name="connsiteY1" fmla="*/ 0 h 1378391"/>
                            <a:gd name="connsiteX2" fmla="*/ 7779656 w 7779656"/>
                            <a:gd name="connsiteY2" fmla="*/ 0 h 1378391"/>
                            <a:gd name="connsiteX3" fmla="*/ 7751459 w 7779656"/>
                            <a:gd name="connsiteY3" fmla="*/ 1378391 h 1378391"/>
                            <a:gd name="connsiteX0" fmla="*/ 7779657 w 7779657"/>
                            <a:gd name="connsiteY0" fmla="*/ 1378391 h 1378391"/>
                            <a:gd name="connsiteX1" fmla="*/ 0 w 7779657"/>
                            <a:gd name="connsiteY1" fmla="*/ 0 h 1378391"/>
                            <a:gd name="connsiteX2" fmla="*/ 7779656 w 7779657"/>
                            <a:gd name="connsiteY2" fmla="*/ 0 h 1378391"/>
                            <a:gd name="connsiteX3" fmla="*/ 7779657 w 7779657"/>
                            <a:gd name="connsiteY3" fmla="*/ 1378391 h 1378391"/>
                            <a:gd name="connsiteX0" fmla="*/ 7779657 w 7779657"/>
                            <a:gd name="connsiteY0" fmla="*/ 1378391 h 1378391"/>
                            <a:gd name="connsiteX1" fmla="*/ 0 w 7779657"/>
                            <a:gd name="connsiteY1" fmla="*/ 0 h 1378391"/>
                            <a:gd name="connsiteX2" fmla="*/ 7779656 w 7779657"/>
                            <a:gd name="connsiteY2" fmla="*/ 0 h 1378391"/>
                            <a:gd name="connsiteX3" fmla="*/ 7779657 w 7779657"/>
                            <a:gd name="connsiteY3" fmla="*/ 1378391 h 1378391"/>
                            <a:gd name="connsiteX0" fmla="*/ 7779657 w 7779657"/>
                            <a:gd name="connsiteY0" fmla="*/ 1378391 h 1378391"/>
                            <a:gd name="connsiteX1" fmla="*/ 0 w 7779657"/>
                            <a:gd name="connsiteY1" fmla="*/ 0 h 1378391"/>
                            <a:gd name="connsiteX2" fmla="*/ 7779656 w 7779657"/>
                            <a:gd name="connsiteY2" fmla="*/ 0 h 1378391"/>
                            <a:gd name="connsiteX3" fmla="*/ 7779657 w 7779657"/>
                            <a:gd name="connsiteY3" fmla="*/ 1378391 h 1378391"/>
                            <a:gd name="connsiteX0" fmla="*/ 7751461 w 7779656"/>
                            <a:gd name="connsiteY0" fmla="*/ 1534459 h 1534459"/>
                            <a:gd name="connsiteX1" fmla="*/ 0 w 7779656"/>
                            <a:gd name="connsiteY1" fmla="*/ 0 h 1534459"/>
                            <a:gd name="connsiteX2" fmla="*/ 7779656 w 7779656"/>
                            <a:gd name="connsiteY2" fmla="*/ 0 h 1534459"/>
                            <a:gd name="connsiteX3" fmla="*/ 7751461 w 7779656"/>
                            <a:gd name="connsiteY3" fmla="*/ 1534459 h 1534459"/>
                            <a:gd name="connsiteX0" fmla="*/ 7751461 w 7779656"/>
                            <a:gd name="connsiteY0" fmla="*/ 1534459 h 1534459"/>
                            <a:gd name="connsiteX1" fmla="*/ 0 w 7779656"/>
                            <a:gd name="connsiteY1" fmla="*/ 0 h 1534459"/>
                            <a:gd name="connsiteX2" fmla="*/ 7779656 w 7779656"/>
                            <a:gd name="connsiteY2" fmla="*/ 0 h 1534459"/>
                            <a:gd name="connsiteX3" fmla="*/ 7751461 w 7779656"/>
                            <a:gd name="connsiteY3" fmla="*/ 1534459 h 1534459"/>
                            <a:gd name="connsiteX0" fmla="*/ 7779657 w 7779657"/>
                            <a:gd name="connsiteY0" fmla="*/ 1562835 h 1562835"/>
                            <a:gd name="connsiteX1" fmla="*/ 0 w 7779657"/>
                            <a:gd name="connsiteY1" fmla="*/ 0 h 1562835"/>
                            <a:gd name="connsiteX2" fmla="*/ 7779656 w 7779657"/>
                            <a:gd name="connsiteY2" fmla="*/ 0 h 1562835"/>
                            <a:gd name="connsiteX3" fmla="*/ 7779657 w 7779657"/>
                            <a:gd name="connsiteY3" fmla="*/ 1562835 h 15628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79657" h="1562835">
                              <a:moveTo>
                                <a:pt x="7779657" y="1562835"/>
                              </a:moveTo>
                              <a:cubicBezTo>
                                <a:pt x="5068955" y="223716"/>
                                <a:pt x="1131719" y="118953"/>
                                <a:pt x="0" y="0"/>
                              </a:cubicBezTo>
                              <a:lnTo>
                                <a:pt x="7779656" y="0"/>
                              </a:lnTo>
                              <a:cubicBezTo>
                                <a:pt x="7779656" y="454734"/>
                                <a:pt x="7779657" y="1108101"/>
                                <a:pt x="7779657" y="15628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39000</wp14:pctHeight>
              </wp14:sizeRelV>
            </wp:anchor>
          </w:drawing>
        </mc:Choice>
        <mc:Fallback>
          <w:pict>
            <v:group w14:anchorId="43A53787" id="Group 12" o:spid="_x0000_s1026" style="position:absolute;margin-left:0;margin-top:0;width:613.3pt;height:311.4pt;z-index:251669504;mso-width-percent:1000;mso-height-percent:390;mso-position-horizontal:center;mso-position-horizontal-relative:page;mso-position-vertical:bottom;mso-position-vertical-relative:page;mso-width-percent:1000;mso-height-percent:390" coordorigin="1142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">
              <v:shape id="Freeform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95b3d7 [3204]" stroked="f">
                <v:path arrowok="t" o:connecttype="custom" o:connectlocs="0,3923030;0,0;7779385,0;0,3923030" o:connectangles="0,0,0,0"/>
              </v:shape>
              <v:shape id="Freeform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163356 [3205]" stroked="f">
                <v:path arrowok="t" o:connecttype="custom" o:connectlocs="0,3923030;0,3847587;4359875,0;7779385,0;0,3923030" o:connectangles="0,0,0,0,0"/>
              </v:shape>
              <v:shape id="Freeform: Shape 14" o:spid="_x0000_s1029" style="position:absolute;left:1142;top:23825;width:77794;height:15626;rotation:180;visibility:visible;mso-wrap-style:square;v-text-anchor:top" coordsize="7779657,156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" path="m7779657,1562835c5068955,223716,1131719,118953,,l7779656,v,454734,1,1108101,1,1562835xe" fillcolor="#54cc96 [3206]" stroked="f">
                <v:path arrowok="t" o:connecttype="custom" o:connectlocs="7779386,1562580;0,0;7779385,0;7779386,1562580" o:connectangles="0,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9FE25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B60C3" w14:textId="77777777" w:rsidR="00D14D04" w:rsidRDefault="00D14D04">
      <w:pPr>
        <w:spacing w:after="0" w:line="240" w:lineRule="auto"/>
      </w:pPr>
      <w:r>
        <w:separator/>
      </w:r>
    </w:p>
    <w:p w14:paraId="25FBFDFF" w14:textId="77777777" w:rsidR="00D14D04" w:rsidRDefault="00D14D04"/>
  </w:footnote>
  <w:footnote w:type="continuationSeparator" w:id="0">
    <w:p w14:paraId="2C2B02FC" w14:textId="77777777" w:rsidR="00D14D04" w:rsidRDefault="00D14D04">
      <w:pPr>
        <w:spacing w:after="0" w:line="240" w:lineRule="auto"/>
      </w:pPr>
      <w:r>
        <w:continuationSeparator/>
      </w:r>
    </w:p>
    <w:p w14:paraId="091E379F" w14:textId="77777777" w:rsidR="00D14D04" w:rsidRDefault="00D14D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F51D1" w14:textId="7539C7BB" w:rsidR="00587C63" w:rsidRDefault="00587C63" w:rsidP="00587C63">
    <w:pPr>
      <w:pStyle w:val="Header"/>
      <w:tabs>
        <w:tab w:val="left" w:pos="7621"/>
      </w:tabs>
    </w:pPr>
    <w:r>
      <w:t xml:space="preserve">    </w:t>
    </w:r>
    <w:r>
      <w:rPr>
        <w:noProof/>
      </w:rPr>
      <w:drawing>
        <wp:inline distT="0" distB="0" distL="0" distR="0" wp14:anchorId="29D1FCA0" wp14:editId="5CE2EB14">
          <wp:extent cx="2546252" cy="21517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453" cy="240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</w:rPr>
      <w:drawing>
        <wp:inline distT="0" distB="0" distL="0" distR="0" wp14:anchorId="6059D381" wp14:editId="5322AA73">
          <wp:extent cx="1573593" cy="645344"/>
          <wp:effectExtent l="0" t="0" r="7620" b="2540"/>
          <wp:docPr id="7" name="Picture 7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CF-Core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047" cy="655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657DE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AD1D3EF" wp14:editId="0EBC635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D336D8D" id="Group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16335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#4bacc6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54cc96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163356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54cc96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8064a2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f79646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95b3d7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1C4275"/>
    <w:multiLevelType w:val="multilevel"/>
    <w:tmpl w:val="AA5E73E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35C2D1C"/>
    <w:multiLevelType w:val="hybridMultilevel"/>
    <w:tmpl w:val="A8C89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97E35"/>
    <w:multiLevelType w:val="hybridMultilevel"/>
    <w:tmpl w:val="F9248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85"/>
    <w:rsid w:val="000115CE"/>
    <w:rsid w:val="000828F4"/>
    <w:rsid w:val="000F1B5C"/>
    <w:rsid w:val="000F51EC"/>
    <w:rsid w:val="000F7122"/>
    <w:rsid w:val="00113BC0"/>
    <w:rsid w:val="00114A27"/>
    <w:rsid w:val="001662A7"/>
    <w:rsid w:val="001B4EEF"/>
    <w:rsid w:val="001B689C"/>
    <w:rsid w:val="00200635"/>
    <w:rsid w:val="00254E0D"/>
    <w:rsid w:val="0027412F"/>
    <w:rsid w:val="00312D89"/>
    <w:rsid w:val="00374055"/>
    <w:rsid w:val="0038000D"/>
    <w:rsid w:val="00383A90"/>
    <w:rsid w:val="00385ACF"/>
    <w:rsid w:val="00422757"/>
    <w:rsid w:val="00436E03"/>
    <w:rsid w:val="0045234B"/>
    <w:rsid w:val="00475D96"/>
    <w:rsid w:val="00477474"/>
    <w:rsid w:val="00480B7F"/>
    <w:rsid w:val="004902EA"/>
    <w:rsid w:val="004A1893"/>
    <w:rsid w:val="004C4A44"/>
    <w:rsid w:val="004D763E"/>
    <w:rsid w:val="005125BB"/>
    <w:rsid w:val="005264AB"/>
    <w:rsid w:val="00537F9C"/>
    <w:rsid w:val="00544185"/>
    <w:rsid w:val="0055629A"/>
    <w:rsid w:val="00572222"/>
    <w:rsid w:val="00587C63"/>
    <w:rsid w:val="005D3DA6"/>
    <w:rsid w:val="00616566"/>
    <w:rsid w:val="00642E91"/>
    <w:rsid w:val="00685F00"/>
    <w:rsid w:val="006E14A8"/>
    <w:rsid w:val="006F6CD6"/>
    <w:rsid w:val="00744EA9"/>
    <w:rsid w:val="00752FC4"/>
    <w:rsid w:val="00757E9C"/>
    <w:rsid w:val="007B4C91"/>
    <w:rsid w:val="007D70F7"/>
    <w:rsid w:val="00830C5F"/>
    <w:rsid w:val="00834A33"/>
    <w:rsid w:val="00896EE1"/>
    <w:rsid w:val="008C1482"/>
    <w:rsid w:val="008C2737"/>
    <w:rsid w:val="008D0AA7"/>
    <w:rsid w:val="0090401D"/>
    <w:rsid w:val="00912A0A"/>
    <w:rsid w:val="009468D3"/>
    <w:rsid w:val="00A17117"/>
    <w:rsid w:val="00A5578C"/>
    <w:rsid w:val="00A763AE"/>
    <w:rsid w:val="00AC1A6E"/>
    <w:rsid w:val="00AD0022"/>
    <w:rsid w:val="00AF2854"/>
    <w:rsid w:val="00B03868"/>
    <w:rsid w:val="00B40F1A"/>
    <w:rsid w:val="00B63133"/>
    <w:rsid w:val="00BB17B7"/>
    <w:rsid w:val="00BC0F0A"/>
    <w:rsid w:val="00C11980"/>
    <w:rsid w:val="00C37964"/>
    <w:rsid w:val="00CB0809"/>
    <w:rsid w:val="00CF46CA"/>
    <w:rsid w:val="00D04123"/>
    <w:rsid w:val="00D06525"/>
    <w:rsid w:val="00D149F1"/>
    <w:rsid w:val="00D14D04"/>
    <w:rsid w:val="00D36106"/>
    <w:rsid w:val="00DC59F8"/>
    <w:rsid w:val="00DC7840"/>
    <w:rsid w:val="00E10E4B"/>
    <w:rsid w:val="00E5646A"/>
    <w:rsid w:val="00E6201D"/>
    <w:rsid w:val="00EC1BA7"/>
    <w:rsid w:val="00F71D73"/>
    <w:rsid w:val="00F763B1"/>
    <w:rsid w:val="00F922E5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DAB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7365D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F1A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192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1568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282B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282B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1568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1568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0B192A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0B192A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31849B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B192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95B3D7" w:themeColor="accent1" w:frame="1"/>
        <w:left w:val="single" w:sz="2" w:space="10" w:color="95B3D7" w:themeColor="accent1" w:frame="1"/>
        <w:bottom w:val="single" w:sz="2" w:space="10" w:color="95B3D7" w:themeColor="accent1" w:frame="1"/>
        <w:right w:val="single" w:sz="2" w:space="10" w:color="95B3D7" w:themeColor="accent1" w:frame="1"/>
      </w:pBdr>
      <w:ind w:left="1152" w:right="1152"/>
    </w:pPr>
    <w:rPr>
      <w:rFonts w:eastAsiaTheme="minorEastAsia"/>
      <w:i/>
      <w:iCs/>
      <w:color w:val="5282B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7" w:themeFill="accent1" w:themeFillTint="33"/>
    </w:tcPr>
    <w:tblStylePr w:type="firstRow">
      <w:rPr>
        <w:b/>
        <w:bCs/>
      </w:rPr>
      <w:tblPr/>
      <w:tcPr>
        <w:shd w:val="clear" w:color="auto" w:fill="D4E0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0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282B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282BE" w:themeFill="accent1" w:themeFillShade="BF"/>
      </w:tcPr>
    </w:tblStylePr>
    <w:tblStylePr w:type="band1Vert">
      <w:tblPr/>
      <w:tcPr>
        <w:shd w:val="clear" w:color="auto" w:fill="CAD8EB" w:themeFill="accent1" w:themeFillTint="7F"/>
      </w:tcPr>
    </w:tblStylePr>
    <w:tblStylePr w:type="band1Horz">
      <w:tblPr/>
      <w:tcPr>
        <w:shd w:val="clear" w:color="auto" w:fill="CAD8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4EE" w:themeFill="accent2" w:themeFillTint="33"/>
    </w:tcPr>
    <w:tblStylePr w:type="firstRow">
      <w:rPr>
        <w:b/>
        <w:bCs/>
      </w:rPr>
      <w:tblPr/>
      <w:tcPr>
        <w:shd w:val="clear" w:color="auto" w:fill="7EA9D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A9D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025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02540" w:themeFill="accent2" w:themeFillShade="BF"/>
      </w:tcPr>
    </w:tblStylePr>
    <w:tblStylePr w:type="band1Vert">
      <w:tblPr/>
      <w:tcPr>
        <w:shd w:val="clear" w:color="auto" w:fill="5F95D6" w:themeFill="accent2" w:themeFillTint="7F"/>
      </w:tcPr>
    </w:tblStylePr>
    <w:tblStylePr w:type="band1Horz">
      <w:tblPr/>
      <w:tcPr>
        <w:shd w:val="clear" w:color="auto" w:fill="5F95D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4E9" w:themeFill="accent3" w:themeFillTint="33"/>
    </w:tcPr>
    <w:tblStylePr w:type="firstRow">
      <w:rPr>
        <w:b/>
        <w:bCs/>
      </w:rPr>
      <w:tblPr/>
      <w:tcPr>
        <w:shd w:val="clear" w:color="auto" w:fill="BAEA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A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A6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A671" w:themeFill="accent3" w:themeFillShade="BF"/>
      </w:tcPr>
    </w:tblStylePr>
    <w:tblStylePr w:type="band1Vert">
      <w:tblPr/>
      <w:tcPr>
        <w:shd w:val="clear" w:color="auto" w:fill="A9E5CA" w:themeFill="accent3" w:themeFillTint="7F"/>
      </w:tcPr>
    </w:tblStylePr>
    <w:tblStylePr w:type="band1Horz">
      <w:tblPr/>
      <w:tcPr>
        <w:shd w:val="clear" w:color="auto" w:fill="A9E5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2844" w:themeFill="accent2" w:themeFillShade="CC"/>
      </w:tcPr>
    </w:tblStylePr>
    <w:tblStylePr w:type="lastRow">
      <w:rPr>
        <w:b/>
        <w:bCs/>
        <w:color w:val="1128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2844" w:themeFill="accent2" w:themeFillShade="CC"/>
      </w:tcPr>
    </w:tblStylePr>
    <w:tblStylePr w:type="lastRow">
      <w:rPr>
        <w:b/>
        <w:bCs/>
        <w:color w:val="1128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5" w:themeFill="accent1" w:themeFillTint="3F"/>
      </w:tcPr>
    </w:tblStylePr>
    <w:tblStylePr w:type="band1Horz">
      <w:tblPr/>
      <w:tcPr>
        <w:shd w:val="clear" w:color="auto" w:fill="E9EF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EA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2844" w:themeFill="accent2" w:themeFillShade="CC"/>
      </w:tcPr>
    </w:tblStylePr>
    <w:tblStylePr w:type="lastRow">
      <w:rPr>
        <w:b/>
        <w:bCs/>
        <w:color w:val="1128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CAEA" w:themeFill="accent2" w:themeFillTint="3F"/>
      </w:tcPr>
    </w:tblStylePr>
    <w:tblStylePr w:type="band1Horz">
      <w:tblPr/>
      <w:tcPr>
        <w:shd w:val="clear" w:color="auto" w:fill="BED4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2E4" w:themeFill="accent3" w:themeFillTint="3F"/>
      </w:tcPr>
    </w:tblStylePr>
    <w:tblStylePr w:type="band1Horz">
      <w:tblPr/>
      <w:tcPr>
        <w:shd w:val="clear" w:color="auto" w:fill="DCF4E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B179" w:themeFill="accent3" w:themeFillShade="CC"/>
      </w:tcPr>
    </w:tblStylePr>
    <w:tblStylePr w:type="lastRow">
      <w:rPr>
        <w:b/>
        <w:bCs/>
        <w:color w:val="35B1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633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633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63356" w:themeColor="accent2"/>
        <w:left w:val="single" w:sz="4" w:space="0" w:color="95B3D7" w:themeColor="accent1"/>
        <w:bottom w:val="single" w:sz="4" w:space="0" w:color="95B3D7" w:themeColor="accent1"/>
        <w:right w:val="single" w:sz="4" w:space="0" w:color="95B3D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633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689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689E" w:themeColor="accent1" w:themeShade="99"/>
          <w:insideV w:val="nil"/>
        </w:tcBorders>
        <w:shd w:val="clear" w:color="auto" w:fill="3C689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89E" w:themeFill="accent1" w:themeFillShade="99"/>
      </w:tcPr>
    </w:tblStylePr>
    <w:tblStylePr w:type="band1Vert">
      <w:tblPr/>
      <w:tcPr>
        <w:shd w:val="clear" w:color="auto" w:fill="D4E0EF" w:themeFill="accent1" w:themeFillTint="66"/>
      </w:tcPr>
    </w:tblStylePr>
    <w:tblStylePr w:type="band1Horz">
      <w:tblPr/>
      <w:tcPr>
        <w:shd w:val="clear" w:color="auto" w:fill="CAD8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63356" w:themeColor="accent2"/>
        <w:left w:val="single" w:sz="4" w:space="0" w:color="163356" w:themeColor="accent2"/>
        <w:bottom w:val="single" w:sz="4" w:space="0" w:color="163356" w:themeColor="accent2"/>
        <w:right w:val="single" w:sz="4" w:space="0" w:color="1633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A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633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E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E33" w:themeColor="accent2" w:themeShade="99"/>
          <w:insideV w:val="nil"/>
        </w:tcBorders>
        <w:shd w:val="clear" w:color="auto" w:fill="0D1E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E33" w:themeFill="accent2" w:themeFillShade="99"/>
      </w:tcPr>
    </w:tblStylePr>
    <w:tblStylePr w:type="band1Vert">
      <w:tblPr/>
      <w:tcPr>
        <w:shd w:val="clear" w:color="auto" w:fill="7EA9DE" w:themeFill="accent2" w:themeFillTint="66"/>
      </w:tcPr>
    </w:tblStylePr>
    <w:tblStylePr w:type="band1Horz">
      <w:tblPr/>
      <w:tcPr>
        <w:shd w:val="clear" w:color="auto" w:fill="5F95D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54CC96" w:themeColor="accent3"/>
        <w:bottom w:val="single" w:sz="4" w:space="0" w:color="54CC96" w:themeColor="accent3"/>
        <w:right w:val="single" w:sz="4" w:space="0" w:color="54CC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84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845A" w:themeColor="accent3" w:themeShade="99"/>
          <w:insideV w:val="nil"/>
        </w:tcBorders>
        <w:shd w:val="clear" w:color="auto" w:fill="2784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45A" w:themeFill="accent3" w:themeFillShade="99"/>
      </w:tcPr>
    </w:tblStylePr>
    <w:tblStylePr w:type="band1Vert">
      <w:tblPr/>
      <w:tcPr>
        <w:shd w:val="clear" w:color="auto" w:fill="BAEAD4" w:themeFill="accent3" w:themeFillTint="66"/>
      </w:tcPr>
    </w:tblStylePr>
    <w:tblStylePr w:type="band1Horz">
      <w:tblPr/>
      <w:tcPr>
        <w:shd w:val="clear" w:color="auto" w:fill="A9E5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CC96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C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B3D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68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2B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2B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2B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2B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33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19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25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25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5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5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CC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6E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A6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A6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A6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A6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B192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4E0EF" w:themeColor="accent1" w:themeTint="66"/>
        <w:left w:val="single" w:sz="4" w:space="0" w:color="D4E0EF" w:themeColor="accent1" w:themeTint="66"/>
        <w:bottom w:val="single" w:sz="4" w:space="0" w:color="D4E0EF" w:themeColor="accent1" w:themeTint="66"/>
        <w:right w:val="single" w:sz="4" w:space="0" w:color="D4E0EF" w:themeColor="accent1" w:themeTint="66"/>
        <w:insideH w:val="single" w:sz="4" w:space="0" w:color="D4E0EF" w:themeColor="accent1" w:themeTint="66"/>
        <w:insideV w:val="single" w:sz="4" w:space="0" w:color="D4E0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FD1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1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EA9DE" w:themeColor="accent2" w:themeTint="66"/>
        <w:left w:val="single" w:sz="4" w:space="0" w:color="7EA9DE" w:themeColor="accent2" w:themeTint="66"/>
        <w:bottom w:val="single" w:sz="4" w:space="0" w:color="7EA9DE" w:themeColor="accent2" w:themeTint="66"/>
        <w:right w:val="single" w:sz="4" w:space="0" w:color="7EA9DE" w:themeColor="accent2" w:themeTint="66"/>
        <w:insideH w:val="single" w:sz="4" w:space="0" w:color="7EA9DE" w:themeColor="accent2" w:themeTint="66"/>
        <w:insideV w:val="single" w:sz="4" w:space="0" w:color="7EA9D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E7F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E7F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AEAD4" w:themeColor="accent3" w:themeTint="66"/>
        <w:left w:val="single" w:sz="4" w:space="0" w:color="BAEAD4" w:themeColor="accent3" w:themeTint="66"/>
        <w:bottom w:val="single" w:sz="4" w:space="0" w:color="BAEAD4" w:themeColor="accent3" w:themeTint="66"/>
        <w:right w:val="single" w:sz="4" w:space="0" w:color="BAEAD4" w:themeColor="accent3" w:themeTint="66"/>
        <w:insideH w:val="single" w:sz="4" w:space="0" w:color="BAEAD4" w:themeColor="accent3" w:themeTint="66"/>
        <w:insideV w:val="single" w:sz="4" w:space="0" w:color="BAEA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8E0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E0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FD1E7" w:themeColor="accent1" w:themeTint="99"/>
        <w:bottom w:val="single" w:sz="2" w:space="0" w:color="BFD1E7" w:themeColor="accent1" w:themeTint="99"/>
        <w:insideH w:val="single" w:sz="2" w:space="0" w:color="BFD1E7" w:themeColor="accent1" w:themeTint="99"/>
        <w:insideV w:val="single" w:sz="2" w:space="0" w:color="BFD1E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1E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1E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7" w:themeFill="accent1" w:themeFillTint="33"/>
      </w:tcPr>
    </w:tblStylePr>
    <w:tblStylePr w:type="band1Horz">
      <w:tblPr/>
      <w:tcPr>
        <w:shd w:val="clear" w:color="auto" w:fill="E9EF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3E7FCD" w:themeColor="accent2" w:themeTint="99"/>
        <w:bottom w:val="single" w:sz="2" w:space="0" w:color="3E7FCD" w:themeColor="accent2" w:themeTint="99"/>
        <w:insideH w:val="single" w:sz="2" w:space="0" w:color="3E7FCD" w:themeColor="accent2" w:themeTint="99"/>
        <w:insideV w:val="single" w:sz="2" w:space="0" w:color="3E7F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E7F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E7F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4EE" w:themeFill="accent2" w:themeFillTint="33"/>
      </w:tcPr>
    </w:tblStylePr>
    <w:tblStylePr w:type="band1Horz">
      <w:tblPr/>
      <w:tcPr>
        <w:shd w:val="clear" w:color="auto" w:fill="BED4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8E0BF" w:themeColor="accent3" w:themeTint="99"/>
        <w:bottom w:val="single" w:sz="2" w:space="0" w:color="98E0BF" w:themeColor="accent3" w:themeTint="99"/>
        <w:insideH w:val="single" w:sz="2" w:space="0" w:color="98E0BF" w:themeColor="accent3" w:themeTint="99"/>
        <w:insideV w:val="single" w:sz="2" w:space="0" w:color="98E0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E0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E0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E9" w:themeFill="accent3" w:themeFillTint="33"/>
      </w:tcPr>
    </w:tblStylePr>
    <w:tblStylePr w:type="band1Horz">
      <w:tblPr/>
      <w:tcPr>
        <w:shd w:val="clear" w:color="auto" w:fill="DCF4E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D1E7" w:themeColor="accent1" w:themeTint="99"/>
        <w:left w:val="single" w:sz="4" w:space="0" w:color="BFD1E7" w:themeColor="accent1" w:themeTint="99"/>
        <w:bottom w:val="single" w:sz="4" w:space="0" w:color="BFD1E7" w:themeColor="accent1" w:themeTint="99"/>
        <w:right w:val="single" w:sz="4" w:space="0" w:color="BFD1E7" w:themeColor="accent1" w:themeTint="99"/>
        <w:insideH w:val="single" w:sz="4" w:space="0" w:color="BFD1E7" w:themeColor="accent1" w:themeTint="99"/>
        <w:insideV w:val="single" w:sz="4" w:space="0" w:color="BFD1E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7" w:themeFill="accent1" w:themeFillTint="33"/>
      </w:tcPr>
    </w:tblStylePr>
    <w:tblStylePr w:type="band1Horz">
      <w:tblPr/>
      <w:tcPr>
        <w:shd w:val="clear" w:color="auto" w:fill="E9EFF7" w:themeFill="accent1" w:themeFillTint="33"/>
      </w:tcPr>
    </w:tblStylePr>
    <w:tblStylePr w:type="neCell">
      <w:tblPr/>
      <w:tcPr>
        <w:tcBorders>
          <w:bottom w:val="single" w:sz="4" w:space="0" w:color="BFD1E7" w:themeColor="accent1" w:themeTint="99"/>
        </w:tcBorders>
      </w:tcPr>
    </w:tblStylePr>
    <w:tblStylePr w:type="nwCell">
      <w:tblPr/>
      <w:tcPr>
        <w:tcBorders>
          <w:bottom w:val="single" w:sz="4" w:space="0" w:color="BFD1E7" w:themeColor="accent1" w:themeTint="99"/>
        </w:tcBorders>
      </w:tcPr>
    </w:tblStylePr>
    <w:tblStylePr w:type="seCell">
      <w:tblPr/>
      <w:tcPr>
        <w:tcBorders>
          <w:top w:val="single" w:sz="4" w:space="0" w:color="BFD1E7" w:themeColor="accent1" w:themeTint="99"/>
        </w:tcBorders>
      </w:tcPr>
    </w:tblStylePr>
    <w:tblStylePr w:type="swCell">
      <w:tblPr/>
      <w:tcPr>
        <w:tcBorders>
          <w:top w:val="single" w:sz="4" w:space="0" w:color="BFD1E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E7FCD" w:themeColor="accent2" w:themeTint="99"/>
        <w:left w:val="single" w:sz="4" w:space="0" w:color="3E7FCD" w:themeColor="accent2" w:themeTint="99"/>
        <w:bottom w:val="single" w:sz="4" w:space="0" w:color="3E7FCD" w:themeColor="accent2" w:themeTint="99"/>
        <w:right w:val="single" w:sz="4" w:space="0" w:color="3E7FCD" w:themeColor="accent2" w:themeTint="99"/>
        <w:insideH w:val="single" w:sz="4" w:space="0" w:color="3E7FCD" w:themeColor="accent2" w:themeTint="99"/>
        <w:insideV w:val="single" w:sz="4" w:space="0" w:color="3E7F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4EE" w:themeFill="accent2" w:themeFillTint="33"/>
      </w:tcPr>
    </w:tblStylePr>
    <w:tblStylePr w:type="band1Horz">
      <w:tblPr/>
      <w:tcPr>
        <w:shd w:val="clear" w:color="auto" w:fill="BED4EE" w:themeFill="accent2" w:themeFillTint="33"/>
      </w:tcPr>
    </w:tblStylePr>
    <w:tblStylePr w:type="neCell">
      <w:tblPr/>
      <w:tcPr>
        <w:tcBorders>
          <w:bottom w:val="single" w:sz="4" w:space="0" w:color="3E7FCD" w:themeColor="accent2" w:themeTint="99"/>
        </w:tcBorders>
      </w:tcPr>
    </w:tblStylePr>
    <w:tblStylePr w:type="nwCell">
      <w:tblPr/>
      <w:tcPr>
        <w:tcBorders>
          <w:bottom w:val="single" w:sz="4" w:space="0" w:color="3E7FCD" w:themeColor="accent2" w:themeTint="99"/>
        </w:tcBorders>
      </w:tcPr>
    </w:tblStylePr>
    <w:tblStylePr w:type="seCell">
      <w:tblPr/>
      <w:tcPr>
        <w:tcBorders>
          <w:top w:val="single" w:sz="4" w:space="0" w:color="3E7FCD" w:themeColor="accent2" w:themeTint="99"/>
        </w:tcBorders>
      </w:tcPr>
    </w:tblStylePr>
    <w:tblStylePr w:type="swCell">
      <w:tblPr/>
      <w:tcPr>
        <w:tcBorders>
          <w:top w:val="single" w:sz="4" w:space="0" w:color="3E7FC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8E0BF" w:themeColor="accent3" w:themeTint="99"/>
        <w:left w:val="single" w:sz="4" w:space="0" w:color="98E0BF" w:themeColor="accent3" w:themeTint="99"/>
        <w:bottom w:val="single" w:sz="4" w:space="0" w:color="98E0BF" w:themeColor="accent3" w:themeTint="99"/>
        <w:right w:val="single" w:sz="4" w:space="0" w:color="98E0BF" w:themeColor="accent3" w:themeTint="99"/>
        <w:insideH w:val="single" w:sz="4" w:space="0" w:color="98E0BF" w:themeColor="accent3" w:themeTint="99"/>
        <w:insideV w:val="single" w:sz="4" w:space="0" w:color="98E0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E9" w:themeFill="accent3" w:themeFillTint="33"/>
      </w:tcPr>
    </w:tblStylePr>
    <w:tblStylePr w:type="band1Horz">
      <w:tblPr/>
      <w:tcPr>
        <w:shd w:val="clear" w:color="auto" w:fill="DCF4E9" w:themeFill="accent3" w:themeFillTint="33"/>
      </w:tcPr>
    </w:tblStylePr>
    <w:tblStylePr w:type="neCell">
      <w:tblPr/>
      <w:tcPr>
        <w:tcBorders>
          <w:bottom w:val="single" w:sz="4" w:space="0" w:color="98E0BF" w:themeColor="accent3" w:themeTint="99"/>
        </w:tcBorders>
      </w:tcPr>
    </w:tblStylePr>
    <w:tblStylePr w:type="nwCell">
      <w:tblPr/>
      <w:tcPr>
        <w:tcBorders>
          <w:bottom w:val="single" w:sz="4" w:space="0" w:color="98E0BF" w:themeColor="accent3" w:themeTint="99"/>
        </w:tcBorders>
      </w:tcPr>
    </w:tblStylePr>
    <w:tblStylePr w:type="seCell">
      <w:tblPr/>
      <w:tcPr>
        <w:tcBorders>
          <w:top w:val="single" w:sz="4" w:space="0" w:color="98E0BF" w:themeColor="accent3" w:themeTint="99"/>
        </w:tcBorders>
      </w:tcPr>
    </w:tblStylePr>
    <w:tblStylePr w:type="swCell">
      <w:tblPr/>
      <w:tcPr>
        <w:tcBorders>
          <w:top w:val="single" w:sz="4" w:space="0" w:color="98E0B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D1E7" w:themeColor="accent1" w:themeTint="99"/>
        <w:left w:val="single" w:sz="4" w:space="0" w:color="BFD1E7" w:themeColor="accent1" w:themeTint="99"/>
        <w:bottom w:val="single" w:sz="4" w:space="0" w:color="BFD1E7" w:themeColor="accent1" w:themeTint="99"/>
        <w:right w:val="single" w:sz="4" w:space="0" w:color="BFD1E7" w:themeColor="accent1" w:themeTint="99"/>
        <w:insideH w:val="single" w:sz="4" w:space="0" w:color="BFD1E7" w:themeColor="accent1" w:themeTint="99"/>
        <w:insideV w:val="single" w:sz="4" w:space="0" w:color="BFD1E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B3D7" w:themeColor="accent1"/>
          <w:left w:val="single" w:sz="4" w:space="0" w:color="95B3D7" w:themeColor="accent1"/>
          <w:bottom w:val="single" w:sz="4" w:space="0" w:color="95B3D7" w:themeColor="accent1"/>
          <w:right w:val="single" w:sz="4" w:space="0" w:color="95B3D7" w:themeColor="accent1"/>
          <w:insideH w:val="nil"/>
          <w:insideV w:val="nil"/>
        </w:tcBorders>
        <w:shd w:val="clear" w:color="auto" w:fill="95B3D7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7" w:themeFill="accent1" w:themeFillTint="33"/>
      </w:tcPr>
    </w:tblStylePr>
    <w:tblStylePr w:type="band1Horz">
      <w:tblPr/>
      <w:tcPr>
        <w:shd w:val="clear" w:color="auto" w:fill="E9EF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E7FCD" w:themeColor="accent2" w:themeTint="99"/>
        <w:left w:val="single" w:sz="4" w:space="0" w:color="3E7FCD" w:themeColor="accent2" w:themeTint="99"/>
        <w:bottom w:val="single" w:sz="4" w:space="0" w:color="3E7FCD" w:themeColor="accent2" w:themeTint="99"/>
        <w:right w:val="single" w:sz="4" w:space="0" w:color="3E7FCD" w:themeColor="accent2" w:themeTint="99"/>
        <w:insideH w:val="single" w:sz="4" w:space="0" w:color="3E7FCD" w:themeColor="accent2" w:themeTint="99"/>
        <w:insideV w:val="single" w:sz="4" w:space="0" w:color="3E7F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3356" w:themeColor="accent2"/>
          <w:left w:val="single" w:sz="4" w:space="0" w:color="163356" w:themeColor="accent2"/>
          <w:bottom w:val="single" w:sz="4" w:space="0" w:color="163356" w:themeColor="accent2"/>
          <w:right w:val="single" w:sz="4" w:space="0" w:color="163356" w:themeColor="accent2"/>
          <w:insideH w:val="nil"/>
          <w:insideV w:val="nil"/>
        </w:tcBorders>
        <w:shd w:val="clear" w:color="auto" w:fill="163356" w:themeFill="accent2"/>
      </w:tcPr>
    </w:tblStylePr>
    <w:tblStylePr w:type="lastRow">
      <w:rPr>
        <w:b/>
        <w:bCs/>
      </w:rPr>
      <w:tblPr/>
      <w:tcPr>
        <w:tcBorders>
          <w:top w:val="double" w:sz="4" w:space="0" w:color="1633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4EE" w:themeFill="accent2" w:themeFillTint="33"/>
      </w:tcPr>
    </w:tblStylePr>
    <w:tblStylePr w:type="band1Horz">
      <w:tblPr/>
      <w:tcPr>
        <w:shd w:val="clear" w:color="auto" w:fill="BED4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8E0BF" w:themeColor="accent3" w:themeTint="99"/>
        <w:left w:val="single" w:sz="4" w:space="0" w:color="98E0BF" w:themeColor="accent3" w:themeTint="99"/>
        <w:bottom w:val="single" w:sz="4" w:space="0" w:color="98E0BF" w:themeColor="accent3" w:themeTint="99"/>
        <w:right w:val="single" w:sz="4" w:space="0" w:color="98E0BF" w:themeColor="accent3" w:themeTint="99"/>
        <w:insideH w:val="single" w:sz="4" w:space="0" w:color="98E0BF" w:themeColor="accent3" w:themeTint="99"/>
        <w:insideV w:val="single" w:sz="4" w:space="0" w:color="98E0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C96" w:themeColor="accent3"/>
          <w:left w:val="single" w:sz="4" w:space="0" w:color="54CC96" w:themeColor="accent3"/>
          <w:bottom w:val="single" w:sz="4" w:space="0" w:color="54CC96" w:themeColor="accent3"/>
          <w:right w:val="single" w:sz="4" w:space="0" w:color="54CC96" w:themeColor="accent3"/>
          <w:insideH w:val="nil"/>
          <w:insideV w:val="nil"/>
        </w:tcBorders>
        <w:shd w:val="clear" w:color="auto" w:fill="54CC96" w:themeFill="accent3"/>
      </w:tcPr>
    </w:tblStylePr>
    <w:tblStylePr w:type="lastRow">
      <w:rPr>
        <w:b/>
        <w:bCs/>
      </w:rPr>
      <w:tblPr/>
      <w:tcPr>
        <w:tcBorders>
          <w:top w:val="double" w:sz="4" w:space="0" w:color="54CC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E9" w:themeFill="accent3" w:themeFillTint="33"/>
      </w:tcPr>
    </w:tblStylePr>
    <w:tblStylePr w:type="band1Horz">
      <w:tblPr/>
      <w:tcPr>
        <w:shd w:val="clear" w:color="auto" w:fill="DCF4E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B3D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B3D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B3D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B3D7" w:themeFill="accent1"/>
      </w:tcPr>
    </w:tblStylePr>
    <w:tblStylePr w:type="band1Vert">
      <w:tblPr/>
      <w:tcPr>
        <w:shd w:val="clear" w:color="auto" w:fill="D4E0EF" w:themeFill="accent1" w:themeFillTint="66"/>
      </w:tcPr>
    </w:tblStylePr>
    <w:tblStylePr w:type="band1Horz">
      <w:tblPr/>
      <w:tcPr>
        <w:shd w:val="clear" w:color="auto" w:fill="D4E0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4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33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33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33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3356" w:themeFill="accent2"/>
      </w:tcPr>
    </w:tblStylePr>
    <w:tblStylePr w:type="band1Vert">
      <w:tblPr/>
      <w:tcPr>
        <w:shd w:val="clear" w:color="auto" w:fill="7EA9DE" w:themeFill="accent2" w:themeFillTint="66"/>
      </w:tcPr>
    </w:tblStylePr>
    <w:tblStylePr w:type="band1Horz">
      <w:tblPr/>
      <w:tcPr>
        <w:shd w:val="clear" w:color="auto" w:fill="7EA9D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C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C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C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C96" w:themeFill="accent3"/>
      </w:tcPr>
    </w:tblStylePr>
    <w:tblStylePr w:type="band1Vert">
      <w:tblPr/>
      <w:tcPr>
        <w:shd w:val="clear" w:color="auto" w:fill="BAEAD4" w:themeFill="accent3" w:themeFillTint="66"/>
      </w:tcPr>
    </w:tblStylePr>
    <w:tblStylePr w:type="band1Horz">
      <w:tblPr/>
      <w:tcPr>
        <w:shd w:val="clear" w:color="auto" w:fill="BAEAD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5282BE" w:themeColor="accent1" w:themeShade="BF"/>
    </w:rPr>
    <w:tblPr>
      <w:tblStyleRowBandSize w:val="1"/>
      <w:tblStyleColBandSize w:val="1"/>
      <w:tblBorders>
        <w:top w:val="single" w:sz="4" w:space="0" w:color="BFD1E7" w:themeColor="accent1" w:themeTint="99"/>
        <w:left w:val="single" w:sz="4" w:space="0" w:color="BFD1E7" w:themeColor="accent1" w:themeTint="99"/>
        <w:bottom w:val="single" w:sz="4" w:space="0" w:color="BFD1E7" w:themeColor="accent1" w:themeTint="99"/>
        <w:right w:val="single" w:sz="4" w:space="0" w:color="BFD1E7" w:themeColor="accent1" w:themeTint="99"/>
        <w:insideH w:val="single" w:sz="4" w:space="0" w:color="BFD1E7" w:themeColor="accent1" w:themeTint="99"/>
        <w:insideV w:val="single" w:sz="4" w:space="0" w:color="BFD1E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FD1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1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7" w:themeFill="accent1" w:themeFillTint="33"/>
      </w:tcPr>
    </w:tblStylePr>
    <w:tblStylePr w:type="band1Horz">
      <w:tblPr/>
      <w:tcPr>
        <w:shd w:val="clear" w:color="auto" w:fill="E9EF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102540" w:themeColor="accent2" w:themeShade="BF"/>
    </w:rPr>
    <w:tblPr>
      <w:tblStyleRowBandSize w:val="1"/>
      <w:tblStyleColBandSize w:val="1"/>
      <w:tblBorders>
        <w:top w:val="single" w:sz="4" w:space="0" w:color="3E7FCD" w:themeColor="accent2" w:themeTint="99"/>
        <w:left w:val="single" w:sz="4" w:space="0" w:color="3E7FCD" w:themeColor="accent2" w:themeTint="99"/>
        <w:bottom w:val="single" w:sz="4" w:space="0" w:color="3E7FCD" w:themeColor="accent2" w:themeTint="99"/>
        <w:right w:val="single" w:sz="4" w:space="0" w:color="3E7FCD" w:themeColor="accent2" w:themeTint="99"/>
        <w:insideH w:val="single" w:sz="4" w:space="0" w:color="3E7FCD" w:themeColor="accent2" w:themeTint="99"/>
        <w:insideV w:val="single" w:sz="4" w:space="0" w:color="3E7F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E7F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E7F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4EE" w:themeFill="accent2" w:themeFillTint="33"/>
      </w:tcPr>
    </w:tblStylePr>
    <w:tblStylePr w:type="band1Horz">
      <w:tblPr/>
      <w:tcPr>
        <w:shd w:val="clear" w:color="auto" w:fill="BED4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31A671" w:themeColor="accent3" w:themeShade="BF"/>
    </w:rPr>
    <w:tblPr>
      <w:tblStyleRowBandSize w:val="1"/>
      <w:tblStyleColBandSize w:val="1"/>
      <w:tblBorders>
        <w:top w:val="single" w:sz="4" w:space="0" w:color="98E0BF" w:themeColor="accent3" w:themeTint="99"/>
        <w:left w:val="single" w:sz="4" w:space="0" w:color="98E0BF" w:themeColor="accent3" w:themeTint="99"/>
        <w:bottom w:val="single" w:sz="4" w:space="0" w:color="98E0BF" w:themeColor="accent3" w:themeTint="99"/>
        <w:right w:val="single" w:sz="4" w:space="0" w:color="98E0BF" w:themeColor="accent3" w:themeTint="99"/>
        <w:insideH w:val="single" w:sz="4" w:space="0" w:color="98E0BF" w:themeColor="accent3" w:themeTint="99"/>
        <w:insideV w:val="single" w:sz="4" w:space="0" w:color="98E0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8E0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E0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E9" w:themeFill="accent3" w:themeFillTint="33"/>
      </w:tcPr>
    </w:tblStylePr>
    <w:tblStylePr w:type="band1Horz">
      <w:tblPr/>
      <w:tcPr>
        <w:shd w:val="clear" w:color="auto" w:fill="DCF4E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5282BE" w:themeColor="accent1" w:themeShade="BF"/>
    </w:rPr>
    <w:tblPr>
      <w:tblStyleRowBandSize w:val="1"/>
      <w:tblStyleColBandSize w:val="1"/>
      <w:tblBorders>
        <w:top w:val="single" w:sz="4" w:space="0" w:color="BFD1E7" w:themeColor="accent1" w:themeTint="99"/>
        <w:left w:val="single" w:sz="4" w:space="0" w:color="BFD1E7" w:themeColor="accent1" w:themeTint="99"/>
        <w:bottom w:val="single" w:sz="4" w:space="0" w:color="BFD1E7" w:themeColor="accent1" w:themeTint="99"/>
        <w:right w:val="single" w:sz="4" w:space="0" w:color="BFD1E7" w:themeColor="accent1" w:themeTint="99"/>
        <w:insideH w:val="single" w:sz="4" w:space="0" w:color="BFD1E7" w:themeColor="accent1" w:themeTint="99"/>
        <w:insideV w:val="single" w:sz="4" w:space="0" w:color="BFD1E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7" w:themeFill="accent1" w:themeFillTint="33"/>
      </w:tcPr>
    </w:tblStylePr>
    <w:tblStylePr w:type="band1Horz">
      <w:tblPr/>
      <w:tcPr>
        <w:shd w:val="clear" w:color="auto" w:fill="E9EFF7" w:themeFill="accent1" w:themeFillTint="33"/>
      </w:tcPr>
    </w:tblStylePr>
    <w:tblStylePr w:type="neCell">
      <w:tblPr/>
      <w:tcPr>
        <w:tcBorders>
          <w:bottom w:val="single" w:sz="4" w:space="0" w:color="BFD1E7" w:themeColor="accent1" w:themeTint="99"/>
        </w:tcBorders>
      </w:tcPr>
    </w:tblStylePr>
    <w:tblStylePr w:type="nwCell">
      <w:tblPr/>
      <w:tcPr>
        <w:tcBorders>
          <w:bottom w:val="single" w:sz="4" w:space="0" w:color="BFD1E7" w:themeColor="accent1" w:themeTint="99"/>
        </w:tcBorders>
      </w:tcPr>
    </w:tblStylePr>
    <w:tblStylePr w:type="seCell">
      <w:tblPr/>
      <w:tcPr>
        <w:tcBorders>
          <w:top w:val="single" w:sz="4" w:space="0" w:color="BFD1E7" w:themeColor="accent1" w:themeTint="99"/>
        </w:tcBorders>
      </w:tcPr>
    </w:tblStylePr>
    <w:tblStylePr w:type="swCell">
      <w:tblPr/>
      <w:tcPr>
        <w:tcBorders>
          <w:top w:val="single" w:sz="4" w:space="0" w:color="BFD1E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102540" w:themeColor="accent2" w:themeShade="BF"/>
    </w:rPr>
    <w:tblPr>
      <w:tblStyleRowBandSize w:val="1"/>
      <w:tblStyleColBandSize w:val="1"/>
      <w:tblBorders>
        <w:top w:val="single" w:sz="4" w:space="0" w:color="3E7FCD" w:themeColor="accent2" w:themeTint="99"/>
        <w:left w:val="single" w:sz="4" w:space="0" w:color="3E7FCD" w:themeColor="accent2" w:themeTint="99"/>
        <w:bottom w:val="single" w:sz="4" w:space="0" w:color="3E7FCD" w:themeColor="accent2" w:themeTint="99"/>
        <w:right w:val="single" w:sz="4" w:space="0" w:color="3E7FCD" w:themeColor="accent2" w:themeTint="99"/>
        <w:insideH w:val="single" w:sz="4" w:space="0" w:color="3E7FCD" w:themeColor="accent2" w:themeTint="99"/>
        <w:insideV w:val="single" w:sz="4" w:space="0" w:color="3E7F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4EE" w:themeFill="accent2" w:themeFillTint="33"/>
      </w:tcPr>
    </w:tblStylePr>
    <w:tblStylePr w:type="band1Horz">
      <w:tblPr/>
      <w:tcPr>
        <w:shd w:val="clear" w:color="auto" w:fill="BED4EE" w:themeFill="accent2" w:themeFillTint="33"/>
      </w:tcPr>
    </w:tblStylePr>
    <w:tblStylePr w:type="neCell">
      <w:tblPr/>
      <w:tcPr>
        <w:tcBorders>
          <w:bottom w:val="single" w:sz="4" w:space="0" w:color="3E7FCD" w:themeColor="accent2" w:themeTint="99"/>
        </w:tcBorders>
      </w:tcPr>
    </w:tblStylePr>
    <w:tblStylePr w:type="nwCell">
      <w:tblPr/>
      <w:tcPr>
        <w:tcBorders>
          <w:bottom w:val="single" w:sz="4" w:space="0" w:color="3E7FCD" w:themeColor="accent2" w:themeTint="99"/>
        </w:tcBorders>
      </w:tcPr>
    </w:tblStylePr>
    <w:tblStylePr w:type="seCell">
      <w:tblPr/>
      <w:tcPr>
        <w:tcBorders>
          <w:top w:val="single" w:sz="4" w:space="0" w:color="3E7FCD" w:themeColor="accent2" w:themeTint="99"/>
        </w:tcBorders>
      </w:tcPr>
    </w:tblStylePr>
    <w:tblStylePr w:type="swCell">
      <w:tblPr/>
      <w:tcPr>
        <w:tcBorders>
          <w:top w:val="single" w:sz="4" w:space="0" w:color="3E7FC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31A671" w:themeColor="accent3" w:themeShade="BF"/>
    </w:rPr>
    <w:tblPr>
      <w:tblStyleRowBandSize w:val="1"/>
      <w:tblStyleColBandSize w:val="1"/>
      <w:tblBorders>
        <w:top w:val="single" w:sz="4" w:space="0" w:color="98E0BF" w:themeColor="accent3" w:themeTint="99"/>
        <w:left w:val="single" w:sz="4" w:space="0" w:color="98E0BF" w:themeColor="accent3" w:themeTint="99"/>
        <w:bottom w:val="single" w:sz="4" w:space="0" w:color="98E0BF" w:themeColor="accent3" w:themeTint="99"/>
        <w:right w:val="single" w:sz="4" w:space="0" w:color="98E0BF" w:themeColor="accent3" w:themeTint="99"/>
        <w:insideH w:val="single" w:sz="4" w:space="0" w:color="98E0BF" w:themeColor="accent3" w:themeTint="99"/>
        <w:insideV w:val="single" w:sz="4" w:space="0" w:color="98E0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E9" w:themeFill="accent3" w:themeFillTint="33"/>
      </w:tcPr>
    </w:tblStylePr>
    <w:tblStylePr w:type="band1Horz">
      <w:tblPr/>
      <w:tcPr>
        <w:shd w:val="clear" w:color="auto" w:fill="DCF4E9" w:themeFill="accent3" w:themeFillTint="33"/>
      </w:tcPr>
    </w:tblStylePr>
    <w:tblStylePr w:type="neCell">
      <w:tblPr/>
      <w:tcPr>
        <w:tcBorders>
          <w:bottom w:val="single" w:sz="4" w:space="0" w:color="98E0BF" w:themeColor="accent3" w:themeTint="99"/>
        </w:tcBorders>
      </w:tcPr>
    </w:tblStylePr>
    <w:tblStylePr w:type="nwCell">
      <w:tblPr/>
      <w:tcPr>
        <w:tcBorders>
          <w:bottom w:val="single" w:sz="4" w:space="0" w:color="98E0BF" w:themeColor="accent3" w:themeTint="99"/>
        </w:tcBorders>
      </w:tcPr>
    </w:tblStylePr>
    <w:tblStylePr w:type="seCell">
      <w:tblPr/>
      <w:tcPr>
        <w:tcBorders>
          <w:top w:val="single" w:sz="4" w:space="0" w:color="98E0BF" w:themeColor="accent3" w:themeTint="99"/>
        </w:tcBorders>
      </w:tcPr>
    </w:tblStylePr>
    <w:tblStylePr w:type="swCell">
      <w:tblPr/>
      <w:tcPr>
        <w:tcBorders>
          <w:top w:val="single" w:sz="4" w:space="0" w:color="98E0B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315683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5282BE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5282BE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315683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315683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403152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5282BE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95B3D7" w:themeColor="accent1"/>
        <w:bottom w:val="single" w:sz="4" w:space="10" w:color="95B3D7" w:themeColor="accent1"/>
      </w:pBdr>
      <w:spacing w:before="360" w:after="360"/>
      <w:ind w:left="864" w:right="864"/>
      <w:jc w:val="center"/>
    </w:pPr>
    <w:rPr>
      <w:i/>
      <w:iCs/>
      <w:color w:val="5282B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5282BE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5282BE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5B3D7" w:themeColor="accent1"/>
        <w:left w:val="single" w:sz="8" w:space="0" w:color="95B3D7" w:themeColor="accent1"/>
        <w:bottom w:val="single" w:sz="8" w:space="0" w:color="95B3D7" w:themeColor="accent1"/>
        <w:right w:val="single" w:sz="8" w:space="0" w:color="95B3D7" w:themeColor="accent1"/>
        <w:insideH w:val="single" w:sz="8" w:space="0" w:color="95B3D7" w:themeColor="accent1"/>
        <w:insideV w:val="single" w:sz="8" w:space="0" w:color="95B3D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1"/>
          <w:left w:val="single" w:sz="8" w:space="0" w:color="95B3D7" w:themeColor="accent1"/>
          <w:bottom w:val="single" w:sz="18" w:space="0" w:color="95B3D7" w:themeColor="accent1"/>
          <w:right w:val="single" w:sz="8" w:space="0" w:color="95B3D7" w:themeColor="accent1"/>
          <w:insideH w:val="nil"/>
          <w:insideV w:val="single" w:sz="8" w:space="0" w:color="95B3D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3D7" w:themeColor="accent1"/>
          <w:left w:val="single" w:sz="8" w:space="0" w:color="95B3D7" w:themeColor="accent1"/>
          <w:bottom w:val="single" w:sz="8" w:space="0" w:color="95B3D7" w:themeColor="accent1"/>
          <w:right w:val="single" w:sz="8" w:space="0" w:color="95B3D7" w:themeColor="accent1"/>
          <w:insideH w:val="nil"/>
          <w:insideV w:val="single" w:sz="8" w:space="0" w:color="95B3D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1"/>
          <w:left w:val="single" w:sz="8" w:space="0" w:color="95B3D7" w:themeColor="accent1"/>
          <w:bottom w:val="single" w:sz="8" w:space="0" w:color="95B3D7" w:themeColor="accent1"/>
          <w:right w:val="single" w:sz="8" w:space="0" w:color="95B3D7" w:themeColor="accent1"/>
        </w:tcBorders>
      </w:tcPr>
    </w:tblStylePr>
    <w:tblStylePr w:type="band1Vert">
      <w:tblPr/>
      <w:tcPr>
        <w:tcBorders>
          <w:top w:val="single" w:sz="8" w:space="0" w:color="95B3D7" w:themeColor="accent1"/>
          <w:left w:val="single" w:sz="8" w:space="0" w:color="95B3D7" w:themeColor="accent1"/>
          <w:bottom w:val="single" w:sz="8" w:space="0" w:color="95B3D7" w:themeColor="accent1"/>
          <w:right w:val="single" w:sz="8" w:space="0" w:color="95B3D7" w:themeColor="accent1"/>
        </w:tcBorders>
        <w:shd w:val="clear" w:color="auto" w:fill="E4ECF5" w:themeFill="accent1" w:themeFillTint="3F"/>
      </w:tcPr>
    </w:tblStylePr>
    <w:tblStylePr w:type="band1Horz">
      <w:tblPr/>
      <w:tcPr>
        <w:tcBorders>
          <w:top w:val="single" w:sz="8" w:space="0" w:color="95B3D7" w:themeColor="accent1"/>
          <w:left w:val="single" w:sz="8" w:space="0" w:color="95B3D7" w:themeColor="accent1"/>
          <w:bottom w:val="single" w:sz="8" w:space="0" w:color="95B3D7" w:themeColor="accent1"/>
          <w:right w:val="single" w:sz="8" w:space="0" w:color="95B3D7" w:themeColor="accent1"/>
          <w:insideV w:val="single" w:sz="8" w:space="0" w:color="95B3D7" w:themeColor="accent1"/>
        </w:tcBorders>
        <w:shd w:val="clear" w:color="auto" w:fill="E4ECF5" w:themeFill="accent1" w:themeFillTint="3F"/>
      </w:tcPr>
    </w:tblStylePr>
    <w:tblStylePr w:type="band2Horz">
      <w:tblPr/>
      <w:tcPr>
        <w:tcBorders>
          <w:top w:val="single" w:sz="8" w:space="0" w:color="95B3D7" w:themeColor="accent1"/>
          <w:left w:val="single" w:sz="8" w:space="0" w:color="95B3D7" w:themeColor="accent1"/>
          <w:bottom w:val="single" w:sz="8" w:space="0" w:color="95B3D7" w:themeColor="accent1"/>
          <w:right w:val="single" w:sz="8" w:space="0" w:color="95B3D7" w:themeColor="accent1"/>
          <w:insideV w:val="single" w:sz="8" w:space="0" w:color="95B3D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63356" w:themeColor="accent2"/>
        <w:left w:val="single" w:sz="8" w:space="0" w:color="163356" w:themeColor="accent2"/>
        <w:bottom w:val="single" w:sz="8" w:space="0" w:color="163356" w:themeColor="accent2"/>
        <w:right w:val="single" w:sz="8" w:space="0" w:color="163356" w:themeColor="accent2"/>
        <w:insideH w:val="single" w:sz="8" w:space="0" w:color="163356" w:themeColor="accent2"/>
        <w:insideV w:val="single" w:sz="8" w:space="0" w:color="1633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3356" w:themeColor="accent2"/>
          <w:left w:val="single" w:sz="8" w:space="0" w:color="163356" w:themeColor="accent2"/>
          <w:bottom w:val="single" w:sz="18" w:space="0" w:color="163356" w:themeColor="accent2"/>
          <w:right w:val="single" w:sz="8" w:space="0" w:color="163356" w:themeColor="accent2"/>
          <w:insideH w:val="nil"/>
          <w:insideV w:val="single" w:sz="8" w:space="0" w:color="1633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3356" w:themeColor="accent2"/>
          <w:left w:val="single" w:sz="8" w:space="0" w:color="163356" w:themeColor="accent2"/>
          <w:bottom w:val="single" w:sz="8" w:space="0" w:color="163356" w:themeColor="accent2"/>
          <w:right w:val="single" w:sz="8" w:space="0" w:color="163356" w:themeColor="accent2"/>
          <w:insideH w:val="nil"/>
          <w:insideV w:val="single" w:sz="8" w:space="0" w:color="1633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3356" w:themeColor="accent2"/>
          <w:left w:val="single" w:sz="8" w:space="0" w:color="163356" w:themeColor="accent2"/>
          <w:bottom w:val="single" w:sz="8" w:space="0" w:color="163356" w:themeColor="accent2"/>
          <w:right w:val="single" w:sz="8" w:space="0" w:color="163356" w:themeColor="accent2"/>
        </w:tcBorders>
      </w:tcPr>
    </w:tblStylePr>
    <w:tblStylePr w:type="band1Vert">
      <w:tblPr/>
      <w:tcPr>
        <w:tcBorders>
          <w:top w:val="single" w:sz="8" w:space="0" w:color="163356" w:themeColor="accent2"/>
          <w:left w:val="single" w:sz="8" w:space="0" w:color="163356" w:themeColor="accent2"/>
          <w:bottom w:val="single" w:sz="8" w:space="0" w:color="163356" w:themeColor="accent2"/>
          <w:right w:val="single" w:sz="8" w:space="0" w:color="163356" w:themeColor="accent2"/>
        </w:tcBorders>
        <w:shd w:val="clear" w:color="auto" w:fill="AFCAEA" w:themeFill="accent2" w:themeFillTint="3F"/>
      </w:tcPr>
    </w:tblStylePr>
    <w:tblStylePr w:type="band1Horz">
      <w:tblPr/>
      <w:tcPr>
        <w:tcBorders>
          <w:top w:val="single" w:sz="8" w:space="0" w:color="163356" w:themeColor="accent2"/>
          <w:left w:val="single" w:sz="8" w:space="0" w:color="163356" w:themeColor="accent2"/>
          <w:bottom w:val="single" w:sz="8" w:space="0" w:color="163356" w:themeColor="accent2"/>
          <w:right w:val="single" w:sz="8" w:space="0" w:color="163356" w:themeColor="accent2"/>
          <w:insideV w:val="single" w:sz="8" w:space="0" w:color="163356" w:themeColor="accent2"/>
        </w:tcBorders>
        <w:shd w:val="clear" w:color="auto" w:fill="AFCAEA" w:themeFill="accent2" w:themeFillTint="3F"/>
      </w:tcPr>
    </w:tblStylePr>
    <w:tblStylePr w:type="band2Horz">
      <w:tblPr/>
      <w:tcPr>
        <w:tcBorders>
          <w:top w:val="single" w:sz="8" w:space="0" w:color="163356" w:themeColor="accent2"/>
          <w:left w:val="single" w:sz="8" w:space="0" w:color="163356" w:themeColor="accent2"/>
          <w:bottom w:val="single" w:sz="8" w:space="0" w:color="163356" w:themeColor="accent2"/>
          <w:right w:val="single" w:sz="8" w:space="0" w:color="163356" w:themeColor="accent2"/>
          <w:insideV w:val="single" w:sz="8" w:space="0" w:color="1633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4CC96" w:themeColor="accent3"/>
        <w:left w:val="single" w:sz="8" w:space="0" w:color="54CC96" w:themeColor="accent3"/>
        <w:bottom w:val="single" w:sz="8" w:space="0" w:color="54CC96" w:themeColor="accent3"/>
        <w:right w:val="single" w:sz="8" w:space="0" w:color="54CC96" w:themeColor="accent3"/>
        <w:insideH w:val="single" w:sz="8" w:space="0" w:color="54CC96" w:themeColor="accent3"/>
        <w:insideV w:val="single" w:sz="8" w:space="0" w:color="54CC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C96" w:themeColor="accent3"/>
          <w:left w:val="single" w:sz="8" w:space="0" w:color="54CC96" w:themeColor="accent3"/>
          <w:bottom w:val="single" w:sz="18" w:space="0" w:color="54CC96" w:themeColor="accent3"/>
          <w:right w:val="single" w:sz="8" w:space="0" w:color="54CC96" w:themeColor="accent3"/>
          <w:insideH w:val="nil"/>
          <w:insideV w:val="single" w:sz="8" w:space="0" w:color="54CC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C96" w:themeColor="accent3"/>
          <w:left w:val="single" w:sz="8" w:space="0" w:color="54CC96" w:themeColor="accent3"/>
          <w:bottom w:val="single" w:sz="8" w:space="0" w:color="54CC96" w:themeColor="accent3"/>
          <w:right w:val="single" w:sz="8" w:space="0" w:color="54CC96" w:themeColor="accent3"/>
          <w:insideH w:val="nil"/>
          <w:insideV w:val="single" w:sz="8" w:space="0" w:color="54CC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C96" w:themeColor="accent3"/>
          <w:left w:val="single" w:sz="8" w:space="0" w:color="54CC96" w:themeColor="accent3"/>
          <w:bottom w:val="single" w:sz="8" w:space="0" w:color="54CC96" w:themeColor="accent3"/>
          <w:right w:val="single" w:sz="8" w:space="0" w:color="54CC96" w:themeColor="accent3"/>
        </w:tcBorders>
      </w:tcPr>
    </w:tblStylePr>
    <w:tblStylePr w:type="band1Vert">
      <w:tblPr/>
      <w:tcPr>
        <w:tcBorders>
          <w:top w:val="single" w:sz="8" w:space="0" w:color="54CC96" w:themeColor="accent3"/>
          <w:left w:val="single" w:sz="8" w:space="0" w:color="54CC96" w:themeColor="accent3"/>
          <w:bottom w:val="single" w:sz="8" w:space="0" w:color="54CC96" w:themeColor="accent3"/>
          <w:right w:val="single" w:sz="8" w:space="0" w:color="54CC96" w:themeColor="accent3"/>
        </w:tcBorders>
        <w:shd w:val="clear" w:color="auto" w:fill="D4F2E4" w:themeFill="accent3" w:themeFillTint="3F"/>
      </w:tcPr>
    </w:tblStylePr>
    <w:tblStylePr w:type="band1Horz">
      <w:tblPr/>
      <w:tcPr>
        <w:tcBorders>
          <w:top w:val="single" w:sz="8" w:space="0" w:color="54CC96" w:themeColor="accent3"/>
          <w:left w:val="single" w:sz="8" w:space="0" w:color="54CC96" w:themeColor="accent3"/>
          <w:bottom w:val="single" w:sz="8" w:space="0" w:color="54CC96" w:themeColor="accent3"/>
          <w:right w:val="single" w:sz="8" w:space="0" w:color="54CC96" w:themeColor="accent3"/>
          <w:insideV w:val="single" w:sz="8" w:space="0" w:color="54CC96" w:themeColor="accent3"/>
        </w:tcBorders>
        <w:shd w:val="clear" w:color="auto" w:fill="D4F2E4" w:themeFill="accent3" w:themeFillTint="3F"/>
      </w:tcPr>
    </w:tblStylePr>
    <w:tblStylePr w:type="band2Horz">
      <w:tblPr/>
      <w:tcPr>
        <w:tcBorders>
          <w:top w:val="single" w:sz="8" w:space="0" w:color="54CC96" w:themeColor="accent3"/>
          <w:left w:val="single" w:sz="8" w:space="0" w:color="54CC96" w:themeColor="accent3"/>
          <w:bottom w:val="single" w:sz="8" w:space="0" w:color="54CC96" w:themeColor="accent3"/>
          <w:right w:val="single" w:sz="8" w:space="0" w:color="54CC96" w:themeColor="accent3"/>
          <w:insideV w:val="single" w:sz="8" w:space="0" w:color="54CC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5B3D7" w:themeColor="accent1"/>
        <w:left w:val="single" w:sz="8" w:space="0" w:color="95B3D7" w:themeColor="accent1"/>
        <w:bottom w:val="single" w:sz="8" w:space="0" w:color="95B3D7" w:themeColor="accent1"/>
        <w:right w:val="single" w:sz="8" w:space="0" w:color="95B3D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B3D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3D7" w:themeColor="accent1"/>
          <w:left w:val="single" w:sz="8" w:space="0" w:color="95B3D7" w:themeColor="accent1"/>
          <w:bottom w:val="single" w:sz="8" w:space="0" w:color="95B3D7" w:themeColor="accent1"/>
          <w:right w:val="single" w:sz="8" w:space="0" w:color="95B3D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3D7" w:themeColor="accent1"/>
          <w:left w:val="single" w:sz="8" w:space="0" w:color="95B3D7" w:themeColor="accent1"/>
          <w:bottom w:val="single" w:sz="8" w:space="0" w:color="95B3D7" w:themeColor="accent1"/>
          <w:right w:val="single" w:sz="8" w:space="0" w:color="95B3D7" w:themeColor="accent1"/>
        </w:tcBorders>
      </w:tcPr>
    </w:tblStylePr>
    <w:tblStylePr w:type="band1Horz">
      <w:tblPr/>
      <w:tcPr>
        <w:tcBorders>
          <w:top w:val="single" w:sz="8" w:space="0" w:color="95B3D7" w:themeColor="accent1"/>
          <w:left w:val="single" w:sz="8" w:space="0" w:color="95B3D7" w:themeColor="accent1"/>
          <w:bottom w:val="single" w:sz="8" w:space="0" w:color="95B3D7" w:themeColor="accent1"/>
          <w:right w:val="single" w:sz="8" w:space="0" w:color="95B3D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63356" w:themeColor="accent2"/>
        <w:left w:val="single" w:sz="8" w:space="0" w:color="163356" w:themeColor="accent2"/>
        <w:bottom w:val="single" w:sz="8" w:space="0" w:color="163356" w:themeColor="accent2"/>
        <w:right w:val="single" w:sz="8" w:space="0" w:color="1633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33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3356" w:themeColor="accent2"/>
          <w:left w:val="single" w:sz="8" w:space="0" w:color="163356" w:themeColor="accent2"/>
          <w:bottom w:val="single" w:sz="8" w:space="0" w:color="163356" w:themeColor="accent2"/>
          <w:right w:val="single" w:sz="8" w:space="0" w:color="1633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3356" w:themeColor="accent2"/>
          <w:left w:val="single" w:sz="8" w:space="0" w:color="163356" w:themeColor="accent2"/>
          <w:bottom w:val="single" w:sz="8" w:space="0" w:color="163356" w:themeColor="accent2"/>
          <w:right w:val="single" w:sz="8" w:space="0" w:color="163356" w:themeColor="accent2"/>
        </w:tcBorders>
      </w:tcPr>
    </w:tblStylePr>
    <w:tblStylePr w:type="band1Horz">
      <w:tblPr/>
      <w:tcPr>
        <w:tcBorders>
          <w:top w:val="single" w:sz="8" w:space="0" w:color="163356" w:themeColor="accent2"/>
          <w:left w:val="single" w:sz="8" w:space="0" w:color="163356" w:themeColor="accent2"/>
          <w:bottom w:val="single" w:sz="8" w:space="0" w:color="163356" w:themeColor="accent2"/>
          <w:right w:val="single" w:sz="8" w:space="0" w:color="1633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4CC96" w:themeColor="accent3"/>
        <w:left w:val="single" w:sz="8" w:space="0" w:color="54CC96" w:themeColor="accent3"/>
        <w:bottom w:val="single" w:sz="8" w:space="0" w:color="54CC96" w:themeColor="accent3"/>
        <w:right w:val="single" w:sz="8" w:space="0" w:color="54CC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C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C96" w:themeColor="accent3"/>
          <w:left w:val="single" w:sz="8" w:space="0" w:color="54CC96" w:themeColor="accent3"/>
          <w:bottom w:val="single" w:sz="8" w:space="0" w:color="54CC96" w:themeColor="accent3"/>
          <w:right w:val="single" w:sz="8" w:space="0" w:color="54CC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C96" w:themeColor="accent3"/>
          <w:left w:val="single" w:sz="8" w:space="0" w:color="54CC96" w:themeColor="accent3"/>
          <w:bottom w:val="single" w:sz="8" w:space="0" w:color="54CC96" w:themeColor="accent3"/>
          <w:right w:val="single" w:sz="8" w:space="0" w:color="54CC96" w:themeColor="accent3"/>
        </w:tcBorders>
      </w:tcPr>
    </w:tblStylePr>
    <w:tblStylePr w:type="band1Horz">
      <w:tblPr/>
      <w:tcPr>
        <w:tcBorders>
          <w:top w:val="single" w:sz="8" w:space="0" w:color="54CC96" w:themeColor="accent3"/>
          <w:left w:val="single" w:sz="8" w:space="0" w:color="54CC96" w:themeColor="accent3"/>
          <w:bottom w:val="single" w:sz="8" w:space="0" w:color="54CC96" w:themeColor="accent3"/>
          <w:right w:val="single" w:sz="8" w:space="0" w:color="54CC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5282BE" w:themeColor="accent1" w:themeShade="BF"/>
    </w:rPr>
    <w:tblPr>
      <w:tblStyleRowBandSize w:val="1"/>
      <w:tblStyleColBandSize w:val="1"/>
      <w:tblBorders>
        <w:top w:val="single" w:sz="8" w:space="0" w:color="95B3D7" w:themeColor="accent1"/>
        <w:bottom w:val="single" w:sz="8" w:space="0" w:color="95B3D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1"/>
          <w:left w:val="nil"/>
          <w:bottom w:val="single" w:sz="8" w:space="0" w:color="95B3D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1"/>
          <w:left w:val="nil"/>
          <w:bottom w:val="single" w:sz="8" w:space="0" w:color="95B3D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102540" w:themeColor="accent2" w:themeShade="BF"/>
    </w:rPr>
    <w:tblPr>
      <w:tblStyleRowBandSize w:val="1"/>
      <w:tblStyleColBandSize w:val="1"/>
      <w:tblBorders>
        <w:top w:val="single" w:sz="8" w:space="0" w:color="163356" w:themeColor="accent2"/>
        <w:bottom w:val="single" w:sz="8" w:space="0" w:color="1633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3356" w:themeColor="accent2"/>
          <w:left w:val="nil"/>
          <w:bottom w:val="single" w:sz="8" w:space="0" w:color="1633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3356" w:themeColor="accent2"/>
          <w:left w:val="nil"/>
          <w:bottom w:val="single" w:sz="8" w:space="0" w:color="1633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CA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CA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31A671" w:themeColor="accent3" w:themeShade="BF"/>
    </w:rPr>
    <w:tblPr>
      <w:tblStyleRowBandSize w:val="1"/>
      <w:tblStyleColBandSize w:val="1"/>
      <w:tblBorders>
        <w:top w:val="single" w:sz="8" w:space="0" w:color="54CC96" w:themeColor="accent3"/>
        <w:bottom w:val="single" w:sz="8" w:space="0" w:color="54CC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C96" w:themeColor="accent3"/>
          <w:left w:val="nil"/>
          <w:bottom w:val="single" w:sz="8" w:space="0" w:color="54CC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C96" w:themeColor="accent3"/>
          <w:left w:val="nil"/>
          <w:bottom w:val="single" w:sz="8" w:space="0" w:color="54CC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2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2E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1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1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7" w:themeFill="accent1" w:themeFillTint="33"/>
      </w:tcPr>
    </w:tblStylePr>
    <w:tblStylePr w:type="band1Horz">
      <w:tblPr/>
      <w:tcPr>
        <w:shd w:val="clear" w:color="auto" w:fill="E9EF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E7F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E7F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4EE" w:themeFill="accent2" w:themeFillTint="33"/>
      </w:tcPr>
    </w:tblStylePr>
    <w:tblStylePr w:type="band1Horz">
      <w:tblPr/>
      <w:tcPr>
        <w:shd w:val="clear" w:color="auto" w:fill="BED4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E0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E0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E9" w:themeFill="accent3" w:themeFillTint="33"/>
      </w:tcPr>
    </w:tblStylePr>
    <w:tblStylePr w:type="band1Horz">
      <w:tblPr/>
      <w:tcPr>
        <w:shd w:val="clear" w:color="auto" w:fill="DCF4E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D1E7" w:themeColor="accent1" w:themeTint="99"/>
        <w:bottom w:val="single" w:sz="4" w:space="0" w:color="BFD1E7" w:themeColor="accent1" w:themeTint="99"/>
        <w:insideH w:val="single" w:sz="4" w:space="0" w:color="BFD1E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7" w:themeFill="accent1" w:themeFillTint="33"/>
      </w:tcPr>
    </w:tblStylePr>
    <w:tblStylePr w:type="band1Horz">
      <w:tblPr/>
      <w:tcPr>
        <w:shd w:val="clear" w:color="auto" w:fill="E9EF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E7FCD" w:themeColor="accent2" w:themeTint="99"/>
        <w:bottom w:val="single" w:sz="4" w:space="0" w:color="3E7FCD" w:themeColor="accent2" w:themeTint="99"/>
        <w:insideH w:val="single" w:sz="4" w:space="0" w:color="3E7F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4EE" w:themeFill="accent2" w:themeFillTint="33"/>
      </w:tcPr>
    </w:tblStylePr>
    <w:tblStylePr w:type="band1Horz">
      <w:tblPr/>
      <w:tcPr>
        <w:shd w:val="clear" w:color="auto" w:fill="BED4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8E0BF" w:themeColor="accent3" w:themeTint="99"/>
        <w:bottom w:val="single" w:sz="4" w:space="0" w:color="98E0BF" w:themeColor="accent3" w:themeTint="99"/>
        <w:insideH w:val="single" w:sz="4" w:space="0" w:color="98E0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E9" w:themeFill="accent3" w:themeFillTint="33"/>
      </w:tcPr>
    </w:tblStylePr>
    <w:tblStylePr w:type="band1Horz">
      <w:tblPr/>
      <w:tcPr>
        <w:shd w:val="clear" w:color="auto" w:fill="DCF4E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/>
        <w:left w:val="single" w:sz="4" w:space="0" w:color="95B3D7" w:themeColor="accent1"/>
        <w:bottom w:val="single" w:sz="4" w:space="0" w:color="95B3D7" w:themeColor="accent1"/>
        <w:right w:val="single" w:sz="4" w:space="0" w:color="95B3D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B3D7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B3D7" w:themeColor="accent1"/>
          <w:right w:val="single" w:sz="4" w:space="0" w:color="95B3D7" w:themeColor="accent1"/>
        </w:tcBorders>
      </w:tcPr>
    </w:tblStylePr>
    <w:tblStylePr w:type="band1Horz">
      <w:tblPr/>
      <w:tcPr>
        <w:tcBorders>
          <w:top w:val="single" w:sz="4" w:space="0" w:color="95B3D7" w:themeColor="accent1"/>
          <w:bottom w:val="single" w:sz="4" w:space="0" w:color="95B3D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B3D7" w:themeColor="accent1"/>
          <w:left w:val="nil"/>
        </w:tcBorders>
      </w:tcPr>
    </w:tblStylePr>
    <w:tblStylePr w:type="swCell">
      <w:tblPr/>
      <w:tcPr>
        <w:tcBorders>
          <w:top w:val="double" w:sz="4" w:space="0" w:color="95B3D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63356" w:themeColor="accent2"/>
        <w:left w:val="single" w:sz="4" w:space="0" w:color="163356" w:themeColor="accent2"/>
        <w:bottom w:val="single" w:sz="4" w:space="0" w:color="163356" w:themeColor="accent2"/>
        <w:right w:val="single" w:sz="4" w:space="0" w:color="1633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3356" w:themeFill="accent2"/>
      </w:tcPr>
    </w:tblStylePr>
    <w:tblStylePr w:type="lastRow">
      <w:rPr>
        <w:b/>
        <w:bCs/>
      </w:rPr>
      <w:tblPr/>
      <w:tcPr>
        <w:tcBorders>
          <w:top w:val="double" w:sz="4" w:space="0" w:color="1633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3356" w:themeColor="accent2"/>
          <w:right w:val="single" w:sz="4" w:space="0" w:color="163356" w:themeColor="accent2"/>
        </w:tcBorders>
      </w:tcPr>
    </w:tblStylePr>
    <w:tblStylePr w:type="band1Horz">
      <w:tblPr/>
      <w:tcPr>
        <w:tcBorders>
          <w:top w:val="single" w:sz="4" w:space="0" w:color="163356" w:themeColor="accent2"/>
          <w:bottom w:val="single" w:sz="4" w:space="0" w:color="1633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3356" w:themeColor="accent2"/>
          <w:left w:val="nil"/>
        </w:tcBorders>
      </w:tcPr>
    </w:tblStylePr>
    <w:tblStylePr w:type="swCell">
      <w:tblPr/>
      <w:tcPr>
        <w:tcBorders>
          <w:top w:val="double" w:sz="4" w:space="0" w:color="1633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4CC96" w:themeColor="accent3"/>
        <w:left w:val="single" w:sz="4" w:space="0" w:color="54CC96" w:themeColor="accent3"/>
        <w:bottom w:val="single" w:sz="4" w:space="0" w:color="54CC96" w:themeColor="accent3"/>
        <w:right w:val="single" w:sz="4" w:space="0" w:color="54CC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C96" w:themeFill="accent3"/>
      </w:tcPr>
    </w:tblStylePr>
    <w:tblStylePr w:type="lastRow">
      <w:rPr>
        <w:b/>
        <w:bCs/>
      </w:rPr>
      <w:tblPr/>
      <w:tcPr>
        <w:tcBorders>
          <w:top w:val="double" w:sz="4" w:space="0" w:color="54CC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C96" w:themeColor="accent3"/>
          <w:right w:val="single" w:sz="4" w:space="0" w:color="54CC96" w:themeColor="accent3"/>
        </w:tcBorders>
      </w:tcPr>
    </w:tblStylePr>
    <w:tblStylePr w:type="band1Horz">
      <w:tblPr/>
      <w:tcPr>
        <w:tcBorders>
          <w:top w:val="single" w:sz="4" w:space="0" w:color="54CC96" w:themeColor="accent3"/>
          <w:bottom w:val="single" w:sz="4" w:space="0" w:color="54CC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C96" w:themeColor="accent3"/>
          <w:left w:val="nil"/>
        </w:tcBorders>
      </w:tcPr>
    </w:tblStylePr>
    <w:tblStylePr w:type="swCell">
      <w:tblPr/>
      <w:tcPr>
        <w:tcBorders>
          <w:top w:val="double" w:sz="4" w:space="0" w:color="54CC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D1E7" w:themeColor="accent1" w:themeTint="99"/>
        <w:left w:val="single" w:sz="4" w:space="0" w:color="BFD1E7" w:themeColor="accent1" w:themeTint="99"/>
        <w:bottom w:val="single" w:sz="4" w:space="0" w:color="BFD1E7" w:themeColor="accent1" w:themeTint="99"/>
        <w:right w:val="single" w:sz="4" w:space="0" w:color="BFD1E7" w:themeColor="accent1" w:themeTint="99"/>
        <w:insideH w:val="single" w:sz="4" w:space="0" w:color="BFD1E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B3D7" w:themeColor="accent1"/>
          <w:left w:val="single" w:sz="4" w:space="0" w:color="95B3D7" w:themeColor="accent1"/>
          <w:bottom w:val="single" w:sz="4" w:space="0" w:color="95B3D7" w:themeColor="accent1"/>
          <w:right w:val="single" w:sz="4" w:space="0" w:color="95B3D7" w:themeColor="accent1"/>
          <w:insideH w:val="nil"/>
        </w:tcBorders>
        <w:shd w:val="clear" w:color="auto" w:fill="95B3D7" w:themeFill="accent1"/>
      </w:tcPr>
    </w:tblStylePr>
    <w:tblStylePr w:type="lastRow">
      <w:rPr>
        <w:b/>
        <w:bCs/>
      </w:rPr>
      <w:tblPr/>
      <w:tcPr>
        <w:tcBorders>
          <w:top w:val="double" w:sz="4" w:space="0" w:color="BFD1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7" w:themeFill="accent1" w:themeFillTint="33"/>
      </w:tcPr>
    </w:tblStylePr>
    <w:tblStylePr w:type="band1Horz">
      <w:tblPr/>
      <w:tcPr>
        <w:shd w:val="clear" w:color="auto" w:fill="E9EF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E7FCD" w:themeColor="accent2" w:themeTint="99"/>
        <w:left w:val="single" w:sz="4" w:space="0" w:color="3E7FCD" w:themeColor="accent2" w:themeTint="99"/>
        <w:bottom w:val="single" w:sz="4" w:space="0" w:color="3E7FCD" w:themeColor="accent2" w:themeTint="99"/>
        <w:right w:val="single" w:sz="4" w:space="0" w:color="3E7FCD" w:themeColor="accent2" w:themeTint="99"/>
        <w:insideH w:val="single" w:sz="4" w:space="0" w:color="3E7F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3356" w:themeColor="accent2"/>
          <w:left w:val="single" w:sz="4" w:space="0" w:color="163356" w:themeColor="accent2"/>
          <w:bottom w:val="single" w:sz="4" w:space="0" w:color="163356" w:themeColor="accent2"/>
          <w:right w:val="single" w:sz="4" w:space="0" w:color="163356" w:themeColor="accent2"/>
          <w:insideH w:val="nil"/>
        </w:tcBorders>
        <w:shd w:val="clear" w:color="auto" w:fill="163356" w:themeFill="accent2"/>
      </w:tcPr>
    </w:tblStylePr>
    <w:tblStylePr w:type="lastRow">
      <w:rPr>
        <w:b/>
        <w:bCs/>
      </w:rPr>
      <w:tblPr/>
      <w:tcPr>
        <w:tcBorders>
          <w:top w:val="double" w:sz="4" w:space="0" w:color="3E7F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4EE" w:themeFill="accent2" w:themeFillTint="33"/>
      </w:tcPr>
    </w:tblStylePr>
    <w:tblStylePr w:type="band1Horz">
      <w:tblPr/>
      <w:tcPr>
        <w:shd w:val="clear" w:color="auto" w:fill="BED4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8E0BF" w:themeColor="accent3" w:themeTint="99"/>
        <w:left w:val="single" w:sz="4" w:space="0" w:color="98E0BF" w:themeColor="accent3" w:themeTint="99"/>
        <w:bottom w:val="single" w:sz="4" w:space="0" w:color="98E0BF" w:themeColor="accent3" w:themeTint="99"/>
        <w:right w:val="single" w:sz="4" w:space="0" w:color="98E0BF" w:themeColor="accent3" w:themeTint="99"/>
        <w:insideH w:val="single" w:sz="4" w:space="0" w:color="98E0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C96" w:themeColor="accent3"/>
          <w:left w:val="single" w:sz="4" w:space="0" w:color="54CC96" w:themeColor="accent3"/>
          <w:bottom w:val="single" w:sz="4" w:space="0" w:color="54CC96" w:themeColor="accent3"/>
          <w:right w:val="single" w:sz="4" w:space="0" w:color="54CC96" w:themeColor="accent3"/>
          <w:insideH w:val="nil"/>
        </w:tcBorders>
        <w:shd w:val="clear" w:color="auto" w:fill="54CC96" w:themeFill="accent3"/>
      </w:tcPr>
    </w:tblStylePr>
    <w:tblStylePr w:type="lastRow">
      <w:rPr>
        <w:b/>
        <w:bCs/>
      </w:rPr>
      <w:tblPr/>
      <w:tcPr>
        <w:tcBorders>
          <w:top w:val="double" w:sz="4" w:space="0" w:color="98E0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E9" w:themeFill="accent3" w:themeFillTint="33"/>
      </w:tcPr>
    </w:tblStylePr>
    <w:tblStylePr w:type="band1Horz">
      <w:tblPr/>
      <w:tcPr>
        <w:shd w:val="clear" w:color="auto" w:fill="DCF4E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B3D7" w:themeColor="accent1"/>
        <w:left w:val="single" w:sz="24" w:space="0" w:color="95B3D7" w:themeColor="accent1"/>
        <w:bottom w:val="single" w:sz="24" w:space="0" w:color="95B3D7" w:themeColor="accent1"/>
        <w:right w:val="single" w:sz="24" w:space="0" w:color="95B3D7" w:themeColor="accent1"/>
      </w:tblBorders>
    </w:tblPr>
    <w:tcPr>
      <w:shd w:val="clear" w:color="auto" w:fill="95B3D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63356" w:themeColor="accent2"/>
        <w:left w:val="single" w:sz="24" w:space="0" w:color="163356" w:themeColor="accent2"/>
        <w:bottom w:val="single" w:sz="24" w:space="0" w:color="163356" w:themeColor="accent2"/>
        <w:right w:val="single" w:sz="24" w:space="0" w:color="163356" w:themeColor="accent2"/>
      </w:tblBorders>
    </w:tblPr>
    <w:tcPr>
      <w:shd w:val="clear" w:color="auto" w:fill="1633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C96" w:themeColor="accent3"/>
        <w:left w:val="single" w:sz="24" w:space="0" w:color="54CC96" w:themeColor="accent3"/>
        <w:bottom w:val="single" w:sz="24" w:space="0" w:color="54CC96" w:themeColor="accent3"/>
        <w:right w:val="single" w:sz="24" w:space="0" w:color="54CC96" w:themeColor="accent3"/>
      </w:tblBorders>
    </w:tblPr>
    <w:tcPr>
      <w:shd w:val="clear" w:color="auto" w:fill="54CC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5282BE" w:themeColor="accent1" w:themeShade="BF"/>
    </w:rPr>
    <w:tblPr>
      <w:tblStyleRowBandSize w:val="1"/>
      <w:tblStyleColBandSize w:val="1"/>
      <w:tblBorders>
        <w:top w:val="single" w:sz="4" w:space="0" w:color="95B3D7" w:themeColor="accent1"/>
        <w:bottom w:val="single" w:sz="4" w:space="0" w:color="95B3D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5B3D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7" w:themeFill="accent1" w:themeFillTint="33"/>
      </w:tcPr>
    </w:tblStylePr>
    <w:tblStylePr w:type="band1Horz">
      <w:tblPr/>
      <w:tcPr>
        <w:shd w:val="clear" w:color="auto" w:fill="E9EF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102540" w:themeColor="accent2" w:themeShade="BF"/>
    </w:rPr>
    <w:tblPr>
      <w:tblStyleRowBandSize w:val="1"/>
      <w:tblStyleColBandSize w:val="1"/>
      <w:tblBorders>
        <w:top w:val="single" w:sz="4" w:space="0" w:color="163356" w:themeColor="accent2"/>
        <w:bottom w:val="single" w:sz="4" w:space="0" w:color="1633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633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633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4EE" w:themeFill="accent2" w:themeFillTint="33"/>
      </w:tcPr>
    </w:tblStylePr>
    <w:tblStylePr w:type="band1Horz">
      <w:tblPr/>
      <w:tcPr>
        <w:shd w:val="clear" w:color="auto" w:fill="BED4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31A671" w:themeColor="accent3" w:themeShade="BF"/>
    </w:rPr>
    <w:tblPr>
      <w:tblStyleRowBandSize w:val="1"/>
      <w:tblStyleColBandSize w:val="1"/>
      <w:tblBorders>
        <w:top w:val="single" w:sz="4" w:space="0" w:color="54CC96" w:themeColor="accent3"/>
        <w:bottom w:val="single" w:sz="4" w:space="0" w:color="54CC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4CC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4CC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E9" w:themeFill="accent3" w:themeFillTint="33"/>
      </w:tcPr>
    </w:tblStylePr>
    <w:tblStylePr w:type="band1Horz">
      <w:tblPr/>
      <w:tcPr>
        <w:shd w:val="clear" w:color="auto" w:fill="DCF4E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5282B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B3D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B3D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B3D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B3D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EFF7" w:themeFill="accent1" w:themeFillTint="33"/>
      </w:tcPr>
    </w:tblStylePr>
    <w:tblStylePr w:type="band1Horz">
      <w:tblPr/>
      <w:tcPr>
        <w:shd w:val="clear" w:color="auto" w:fill="E9EF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1025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33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33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33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33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4EE" w:themeFill="accent2" w:themeFillTint="33"/>
      </w:tcPr>
    </w:tblStylePr>
    <w:tblStylePr w:type="band1Horz">
      <w:tblPr/>
      <w:tcPr>
        <w:shd w:val="clear" w:color="auto" w:fill="BED4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31A6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C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C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C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C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CF4E9" w:themeFill="accent3" w:themeFillTint="33"/>
      </w:tcPr>
    </w:tblStylePr>
    <w:tblStylePr w:type="band1Horz">
      <w:tblPr/>
      <w:tcPr>
        <w:shd w:val="clear" w:color="auto" w:fill="DCF4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FC5E1" w:themeColor="accent1" w:themeTint="BF"/>
        <w:left w:val="single" w:sz="8" w:space="0" w:color="AFC5E1" w:themeColor="accent1" w:themeTint="BF"/>
        <w:bottom w:val="single" w:sz="8" w:space="0" w:color="AFC5E1" w:themeColor="accent1" w:themeTint="BF"/>
        <w:right w:val="single" w:sz="8" w:space="0" w:color="AFC5E1" w:themeColor="accent1" w:themeTint="BF"/>
        <w:insideH w:val="single" w:sz="8" w:space="0" w:color="AFC5E1" w:themeColor="accent1" w:themeTint="BF"/>
        <w:insideV w:val="single" w:sz="8" w:space="0" w:color="AFC5E1" w:themeColor="accent1" w:themeTint="BF"/>
      </w:tblBorders>
    </w:tblPr>
    <w:tcPr>
      <w:shd w:val="clear" w:color="auto" w:fill="E4EC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C5E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EB" w:themeFill="accent1" w:themeFillTint="7F"/>
      </w:tcPr>
    </w:tblStylePr>
    <w:tblStylePr w:type="band1Horz">
      <w:tblPr/>
      <w:tcPr>
        <w:shd w:val="clear" w:color="auto" w:fill="CAD8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A62A6" w:themeColor="accent2" w:themeTint="BF"/>
        <w:left w:val="single" w:sz="8" w:space="0" w:color="2A62A6" w:themeColor="accent2" w:themeTint="BF"/>
        <w:bottom w:val="single" w:sz="8" w:space="0" w:color="2A62A6" w:themeColor="accent2" w:themeTint="BF"/>
        <w:right w:val="single" w:sz="8" w:space="0" w:color="2A62A6" w:themeColor="accent2" w:themeTint="BF"/>
        <w:insideH w:val="single" w:sz="8" w:space="0" w:color="2A62A6" w:themeColor="accent2" w:themeTint="BF"/>
        <w:insideV w:val="single" w:sz="8" w:space="0" w:color="2A62A6" w:themeColor="accent2" w:themeTint="BF"/>
      </w:tblBorders>
    </w:tblPr>
    <w:tcPr>
      <w:shd w:val="clear" w:color="auto" w:fill="AFCA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A62A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F95D6" w:themeFill="accent2" w:themeFillTint="7F"/>
      </w:tcPr>
    </w:tblStylePr>
    <w:tblStylePr w:type="band1Horz">
      <w:tblPr/>
      <w:tcPr>
        <w:shd w:val="clear" w:color="auto" w:fill="5F95D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ED8B0" w:themeColor="accent3" w:themeTint="BF"/>
        <w:left w:val="single" w:sz="8" w:space="0" w:color="7ED8B0" w:themeColor="accent3" w:themeTint="BF"/>
        <w:bottom w:val="single" w:sz="8" w:space="0" w:color="7ED8B0" w:themeColor="accent3" w:themeTint="BF"/>
        <w:right w:val="single" w:sz="8" w:space="0" w:color="7ED8B0" w:themeColor="accent3" w:themeTint="BF"/>
        <w:insideH w:val="single" w:sz="8" w:space="0" w:color="7ED8B0" w:themeColor="accent3" w:themeTint="BF"/>
        <w:insideV w:val="single" w:sz="8" w:space="0" w:color="7ED8B0" w:themeColor="accent3" w:themeTint="BF"/>
      </w:tblBorders>
    </w:tblPr>
    <w:tcPr>
      <w:shd w:val="clear" w:color="auto" w:fill="D4F2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8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5CA" w:themeFill="accent3" w:themeFillTint="7F"/>
      </w:tcPr>
    </w:tblStylePr>
    <w:tblStylePr w:type="band1Horz">
      <w:tblPr/>
      <w:tcPr>
        <w:shd w:val="clear" w:color="auto" w:fill="A9E5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B3D7" w:themeColor="accent1"/>
        <w:left w:val="single" w:sz="8" w:space="0" w:color="95B3D7" w:themeColor="accent1"/>
        <w:bottom w:val="single" w:sz="8" w:space="0" w:color="95B3D7" w:themeColor="accent1"/>
        <w:right w:val="single" w:sz="8" w:space="0" w:color="95B3D7" w:themeColor="accent1"/>
        <w:insideH w:val="single" w:sz="8" w:space="0" w:color="95B3D7" w:themeColor="accent1"/>
        <w:insideV w:val="single" w:sz="8" w:space="0" w:color="95B3D7" w:themeColor="accent1"/>
      </w:tblBorders>
    </w:tblPr>
    <w:tcPr>
      <w:shd w:val="clear" w:color="auto" w:fill="E4EC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7" w:themeFill="accent1" w:themeFillTint="33"/>
      </w:tcPr>
    </w:tblStylePr>
    <w:tblStylePr w:type="band1Vert">
      <w:tblPr/>
      <w:tcPr>
        <w:shd w:val="clear" w:color="auto" w:fill="CAD8EB" w:themeFill="accent1" w:themeFillTint="7F"/>
      </w:tcPr>
    </w:tblStylePr>
    <w:tblStylePr w:type="band1Horz">
      <w:tblPr/>
      <w:tcPr>
        <w:tcBorders>
          <w:insideH w:val="single" w:sz="6" w:space="0" w:color="95B3D7" w:themeColor="accent1"/>
          <w:insideV w:val="single" w:sz="6" w:space="0" w:color="95B3D7" w:themeColor="accent1"/>
        </w:tcBorders>
        <w:shd w:val="clear" w:color="auto" w:fill="CAD8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3356" w:themeColor="accent2"/>
        <w:left w:val="single" w:sz="8" w:space="0" w:color="163356" w:themeColor="accent2"/>
        <w:bottom w:val="single" w:sz="8" w:space="0" w:color="163356" w:themeColor="accent2"/>
        <w:right w:val="single" w:sz="8" w:space="0" w:color="163356" w:themeColor="accent2"/>
        <w:insideH w:val="single" w:sz="8" w:space="0" w:color="163356" w:themeColor="accent2"/>
        <w:insideV w:val="single" w:sz="8" w:space="0" w:color="163356" w:themeColor="accent2"/>
      </w:tblBorders>
    </w:tblPr>
    <w:tcPr>
      <w:shd w:val="clear" w:color="auto" w:fill="AFCA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A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EE" w:themeFill="accent2" w:themeFillTint="33"/>
      </w:tcPr>
    </w:tblStylePr>
    <w:tblStylePr w:type="band1Vert">
      <w:tblPr/>
      <w:tcPr>
        <w:shd w:val="clear" w:color="auto" w:fill="5F95D6" w:themeFill="accent2" w:themeFillTint="7F"/>
      </w:tcPr>
    </w:tblStylePr>
    <w:tblStylePr w:type="band1Horz">
      <w:tblPr/>
      <w:tcPr>
        <w:tcBorders>
          <w:insideH w:val="single" w:sz="6" w:space="0" w:color="163356" w:themeColor="accent2"/>
          <w:insideV w:val="single" w:sz="6" w:space="0" w:color="163356" w:themeColor="accent2"/>
        </w:tcBorders>
        <w:shd w:val="clear" w:color="auto" w:fill="5F95D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CC96" w:themeColor="accent3"/>
        <w:left w:val="single" w:sz="8" w:space="0" w:color="54CC96" w:themeColor="accent3"/>
        <w:bottom w:val="single" w:sz="8" w:space="0" w:color="54CC96" w:themeColor="accent3"/>
        <w:right w:val="single" w:sz="8" w:space="0" w:color="54CC96" w:themeColor="accent3"/>
        <w:insideH w:val="single" w:sz="8" w:space="0" w:color="54CC96" w:themeColor="accent3"/>
        <w:insideV w:val="single" w:sz="8" w:space="0" w:color="54CC96" w:themeColor="accent3"/>
      </w:tblBorders>
    </w:tblPr>
    <w:tcPr>
      <w:shd w:val="clear" w:color="auto" w:fill="D4F2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4E9" w:themeFill="accent3" w:themeFillTint="33"/>
      </w:tcPr>
    </w:tblStylePr>
    <w:tblStylePr w:type="band1Vert">
      <w:tblPr/>
      <w:tcPr>
        <w:shd w:val="clear" w:color="auto" w:fill="A9E5CA" w:themeFill="accent3" w:themeFillTint="7F"/>
      </w:tcPr>
    </w:tblStylePr>
    <w:tblStylePr w:type="band1Horz">
      <w:tblPr/>
      <w:tcPr>
        <w:tcBorders>
          <w:insideH w:val="single" w:sz="6" w:space="0" w:color="54CC96" w:themeColor="accent3"/>
          <w:insideV w:val="single" w:sz="6" w:space="0" w:color="54CC96" w:themeColor="accent3"/>
        </w:tcBorders>
        <w:shd w:val="clear" w:color="auto" w:fill="A9E5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3D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3D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B3D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B3D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D8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D8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CA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33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33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33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33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F95D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F95D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2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C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C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C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C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5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5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B3D7" w:themeColor="accent1"/>
        <w:bottom w:val="single" w:sz="8" w:space="0" w:color="95B3D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B3D7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5B3D7" w:themeColor="accent1"/>
          <w:bottom w:val="single" w:sz="8" w:space="0" w:color="95B3D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B3D7" w:themeColor="accent1"/>
          <w:bottom w:val="single" w:sz="8" w:space="0" w:color="95B3D7" w:themeColor="accent1"/>
        </w:tcBorders>
      </w:tcPr>
    </w:tblStylePr>
    <w:tblStylePr w:type="band1Vert">
      <w:tblPr/>
      <w:tcPr>
        <w:shd w:val="clear" w:color="auto" w:fill="E4ECF5" w:themeFill="accent1" w:themeFillTint="3F"/>
      </w:tcPr>
    </w:tblStylePr>
    <w:tblStylePr w:type="band1Horz">
      <w:tblPr/>
      <w:tcPr>
        <w:shd w:val="clear" w:color="auto" w:fill="E4EC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63356" w:themeColor="accent2"/>
        <w:bottom w:val="single" w:sz="8" w:space="0" w:color="1633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3356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63356" w:themeColor="accent2"/>
          <w:bottom w:val="single" w:sz="8" w:space="0" w:color="1633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3356" w:themeColor="accent2"/>
          <w:bottom w:val="single" w:sz="8" w:space="0" w:color="163356" w:themeColor="accent2"/>
        </w:tcBorders>
      </w:tcPr>
    </w:tblStylePr>
    <w:tblStylePr w:type="band1Vert">
      <w:tblPr/>
      <w:tcPr>
        <w:shd w:val="clear" w:color="auto" w:fill="AFCAEA" w:themeFill="accent2" w:themeFillTint="3F"/>
      </w:tcPr>
    </w:tblStylePr>
    <w:tblStylePr w:type="band1Horz">
      <w:tblPr/>
      <w:tcPr>
        <w:shd w:val="clear" w:color="auto" w:fill="AFCA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4CC96" w:themeColor="accent3"/>
        <w:bottom w:val="single" w:sz="8" w:space="0" w:color="54CC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C96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4CC96" w:themeColor="accent3"/>
          <w:bottom w:val="single" w:sz="8" w:space="0" w:color="54CC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C96" w:themeColor="accent3"/>
          <w:bottom w:val="single" w:sz="8" w:space="0" w:color="54CC96" w:themeColor="accent3"/>
        </w:tcBorders>
      </w:tcPr>
    </w:tblStylePr>
    <w:tblStylePr w:type="band1Vert">
      <w:tblPr/>
      <w:tcPr>
        <w:shd w:val="clear" w:color="auto" w:fill="D4F2E4" w:themeFill="accent3" w:themeFillTint="3F"/>
      </w:tcPr>
    </w:tblStylePr>
    <w:tblStylePr w:type="band1Horz">
      <w:tblPr/>
      <w:tcPr>
        <w:shd w:val="clear" w:color="auto" w:fill="D4F2E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B3D7" w:themeColor="accent1"/>
        <w:left w:val="single" w:sz="8" w:space="0" w:color="95B3D7" w:themeColor="accent1"/>
        <w:bottom w:val="single" w:sz="8" w:space="0" w:color="95B3D7" w:themeColor="accent1"/>
        <w:right w:val="single" w:sz="8" w:space="0" w:color="95B3D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B3D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B3D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B3D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3356" w:themeColor="accent2"/>
        <w:left w:val="single" w:sz="8" w:space="0" w:color="163356" w:themeColor="accent2"/>
        <w:bottom w:val="single" w:sz="8" w:space="0" w:color="163356" w:themeColor="accent2"/>
        <w:right w:val="single" w:sz="8" w:space="0" w:color="1633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33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33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33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CA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CA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CC96" w:themeColor="accent3"/>
        <w:left w:val="single" w:sz="8" w:space="0" w:color="54CC96" w:themeColor="accent3"/>
        <w:bottom w:val="single" w:sz="8" w:space="0" w:color="54CC96" w:themeColor="accent3"/>
        <w:right w:val="single" w:sz="8" w:space="0" w:color="54CC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C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C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C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2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2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FC5E1" w:themeColor="accent1" w:themeTint="BF"/>
        <w:left w:val="single" w:sz="8" w:space="0" w:color="AFC5E1" w:themeColor="accent1" w:themeTint="BF"/>
        <w:bottom w:val="single" w:sz="8" w:space="0" w:color="AFC5E1" w:themeColor="accent1" w:themeTint="BF"/>
        <w:right w:val="single" w:sz="8" w:space="0" w:color="AFC5E1" w:themeColor="accent1" w:themeTint="BF"/>
        <w:insideH w:val="single" w:sz="8" w:space="0" w:color="AFC5E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C5E1" w:themeColor="accent1" w:themeTint="BF"/>
          <w:left w:val="single" w:sz="8" w:space="0" w:color="AFC5E1" w:themeColor="accent1" w:themeTint="BF"/>
          <w:bottom w:val="single" w:sz="8" w:space="0" w:color="AFC5E1" w:themeColor="accent1" w:themeTint="BF"/>
          <w:right w:val="single" w:sz="8" w:space="0" w:color="AFC5E1" w:themeColor="accent1" w:themeTint="BF"/>
          <w:insideH w:val="nil"/>
          <w:insideV w:val="nil"/>
        </w:tcBorders>
        <w:shd w:val="clear" w:color="auto" w:fill="95B3D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5E1" w:themeColor="accent1" w:themeTint="BF"/>
          <w:left w:val="single" w:sz="8" w:space="0" w:color="AFC5E1" w:themeColor="accent1" w:themeTint="BF"/>
          <w:bottom w:val="single" w:sz="8" w:space="0" w:color="AFC5E1" w:themeColor="accent1" w:themeTint="BF"/>
          <w:right w:val="single" w:sz="8" w:space="0" w:color="AFC5E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A62A6" w:themeColor="accent2" w:themeTint="BF"/>
        <w:left w:val="single" w:sz="8" w:space="0" w:color="2A62A6" w:themeColor="accent2" w:themeTint="BF"/>
        <w:bottom w:val="single" w:sz="8" w:space="0" w:color="2A62A6" w:themeColor="accent2" w:themeTint="BF"/>
        <w:right w:val="single" w:sz="8" w:space="0" w:color="2A62A6" w:themeColor="accent2" w:themeTint="BF"/>
        <w:insideH w:val="single" w:sz="8" w:space="0" w:color="2A62A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A62A6" w:themeColor="accent2" w:themeTint="BF"/>
          <w:left w:val="single" w:sz="8" w:space="0" w:color="2A62A6" w:themeColor="accent2" w:themeTint="BF"/>
          <w:bottom w:val="single" w:sz="8" w:space="0" w:color="2A62A6" w:themeColor="accent2" w:themeTint="BF"/>
          <w:right w:val="single" w:sz="8" w:space="0" w:color="2A62A6" w:themeColor="accent2" w:themeTint="BF"/>
          <w:insideH w:val="nil"/>
          <w:insideV w:val="nil"/>
        </w:tcBorders>
        <w:shd w:val="clear" w:color="auto" w:fill="1633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62A6" w:themeColor="accent2" w:themeTint="BF"/>
          <w:left w:val="single" w:sz="8" w:space="0" w:color="2A62A6" w:themeColor="accent2" w:themeTint="BF"/>
          <w:bottom w:val="single" w:sz="8" w:space="0" w:color="2A62A6" w:themeColor="accent2" w:themeTint="BF"/>
          <w:right w:val="single" w:sz="8" w:space="0" w:color="2A62A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A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CA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ED8B0" w:themeColor="accent3" w:themeTint="BF"/>
        <w:left w:val="single" w:sz="8" w:space="0" w:color="7ED8B0" w:themeColor="accent3" w:themeTint="BF"/>
        <w:bottom w:val="single" w:sz="8" w:space="0" w:color="7ED8B0" w:themeColor="accent3" w:themeTint="BF"/>
        <w:right w:val="single" w:sz="8" w:space="0" w:color="7ED8B0" w:themeColor="accent3" w:themeTint="BF"/>
        <w:insideH w:val="single" w:sz="8" w:space="0" w:color="7ED8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8B0" w:themeColor="accent3" w:themeTint="BF"/>
          <w:left w:val="single" w:sz="8" w:space="0" w:color="7ED8B0" w:themeColor="accent3" w:themeTint="BF"/>
          <w:bottom w:val="single" w:sz="8" w:space="0" w:color="7ED8B0" w:themeColor="accent3" w:themeTint="BF"/>
          <w:right w:val="single" w:sz="8" w:space="0" w:color="7ED8B0" w:themeColor="accent3" w:themeTint="BF"/>
          <w:insideH w:val="nil"/>
          <w:insideV w:val="nil"/>
        </w:tcBorders>
        <w:shd w:val="clear" w:color="auto" w:fill="54CC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8B0" w:themeColor="accent3" w:themeTint="BF"/>
          <w:left w:val="single" w:sz="8" w:space="0" w:color="7ED8B0" w:themeColor="accent3" w:themeTint="BF"/>
          <w:bottom w:val="single" w:sz="8" w:space="0" w:color="7ED8B0" w:themeColor="accent3" w:themeTint="BF"/>
          <w:right w:val="single" w:sz="8" w:space="0" w:color="7ED8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2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2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B3D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3D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B3D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33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3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33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C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CC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C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5282B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ents@thebusinessdesk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\AppData\Roaming\Microsoft\Templates\Earth%20tones%20letterhead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ntegral">
  <a:themeElements>
    <a:clrScheme name="Custom 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5B3D7"/>
      </a:accent1>
      <a:accent2>
        <a:srgbClr val="163356"/>
      </a:accent2>
      <a:accent3>
        <a:srgbClr val="54CC96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74DCC6-BDDB-4DD7-8A7E-181EE59A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</Template>
  <TotalTime>0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2020-02-17T14:57:00Z</dcterms:created>
  <dcterms:modified xsi:type="dcterms:W3CDTF">2020-03-17T13:57:00Z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